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DA29" w14:textId="11CECD22" w:rsidR="00A37453" w:rsidRPr="00A37453" w:rsidRDefault="007425D9" w:rsidP="00A374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60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object w:dxaOrig="9361" w:dyaOrig="12750" w14:anchorId="22BC0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7.5pt" o:ole="">
            <v:imagedata r:id="rId8" o:title=""/>
          </v:shape>
          <o:OLEObject Type="Embed" ProgID="AcroExch.Document.7" ShapeID="_x0000_i1025" DrawAspect="Content" ObjectID="_1760345939" r:id="rId9"/>
        </w:object>
      </w:r>
      <w:r w:rsidR="00A37453" w:rsidRPr="00A3745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00BACFF7" w14:textId="77777777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bookmarkStart w:id="0" w:name="_GoBack" w:displacedByCustomXml="next"/>
    <w:bookmarkEnd w:id="0" w:displacedByCustomXml="next"/>
    <w:sdt>
      <w:sdtPr>
        <w:rPr>
          <w:rFonts w:ascii="Calibri" w:eastAsia="Calibri" w:hAnsi="Calibri" w:cstheme="minorBidi"/>
          <w:b w:val="0"/>
          <w:bCs w:val="0"/>
          <w:color w:val="auto"/>
          <w:sz w:val="22"/>
          <w:szCs w:val="22"/>
          <w:lang w:eastAsia="en-US"/>
        </w:rPr>
        <w:id w:val="-133499459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</w:rPr>
      </w:sdtEndPr>
      <w:sdtContent>
        <w:p w14:paraId="6F8F78D3" w14:textId="77777777" w:rsidR="00343781" w:rsidRPr="0044104E" w:rsidRDefault="00343781" w:rsidP="00343781">
          <w:pPr>
            <w:pStyle w:val="a6"/>
            <w:spacing w:line="240" w:lineRule="auto"/>
            <w:jc w:val="both"/>
            <w:rPr>
              <w:rFonts w:ascii="Times New Roman" w:hAnsi="Times New Roman"/>
              <w:b w:val="0"/>
              <w:color w:val="auto"/>
            </w:rPr>
          </w:pPr>
          <w:r>
            <w:rPr>
              <w:rFonts w:ascii="Times New Roman" w:hAnsi="Times New Roman"/>
              <w:b w:val="0"/>
              <w:color w:val="auto"/>
            </w:rPr>
            <w:t>СОДЕРЖАНИЕ</w:t>
          </w:r>
        </w:p>
        <w:p w14:paraId="6E1B26F8" w14:textId="77777777" w:rsidR="00343781" w:rsidRPr="00796463" w:rsidRDefault="00343781" w:rsidP="0034378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44104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4104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4104E">
            <w:rPr>
              <w:rFonts w:ascii="Times New Roman" w:hAnsi="Times New Roman"/>
              <w:sz w:val="28"/>
              <w:szCs w:val="28"/>
            </w:rPr>
            <w:fldChar w:fldCharType="separate"/>
          </w:r>
        </w:p>
        <w:p w14:paraId="22B2DCB9" w14:textId="67F20AEA" w:rsidR="00343781" w:rsidRPr="00796463" w:rsidRDefault="00544873" w:rsidP="0034378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0561950" w:history="1"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.Паспорт программы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25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42CA7CF3" w14:textId="05E8C5E1" w:rsidR="00343781" w:rsidRPr="00796463" w:rsidRDefault="00544873" w:rsidP="0034378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0561951" w:history="1"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  <w:lang w:val="en-US"/>
              </w:rPr>
              <w:t>II</w:t>
            </w:r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.Пояснительная записка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25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6D2844A6" w14:textId="77777777" w:rsidR="00343781" w:rsidRPr="00796463" w:rsidRDefault="00544873" w:rsidP="0034378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0561957" w:history="1">
            <w:r w:rsidR="00343781" w:rsidRPr="00796463">
              <w:rPr>
                <w:rStyle w:val="a4"/>
                <w:rFonts w:ascii="Times New Roman" w:eastAsia="Times New Roman" w:hAnsi="Times New Roman"/>
                <w:bCs/>
                <w:noProof/>
                <w:sz w:val="28"/>
                <w:szCs w:val="28"/>
                <w:lang w:val="en-US"/>
              </w:rPr>
              <w:t>III</w:t>
            </w:r>
            <w:r w:rsidR="00343781" w:rsidRPr="00796463">
              <w:rPr>
                <w:rStyle w:val="a4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.Содержание</w:t>
            </w:r>
            <w:r w:rsidR="00343781" w:rsidRPr="00796463">
              <w:rPr>
                <w:rStyle w:val="a4"/>
                <w:rFonts w:ascii="Times New Roman" w:eastAsia="Times New Roman" w:hAnsi="Times New Roman"/>
                <w:bCs/>
                <w:noProof/>
                <w:spacing w:val="-13"/>
                <w:sz w:val="28"/>
                <w:szCs w:val="28"/>
              </w:rPr>
              <w:t xml:space="preserve"> </w:t>
            </w:r>
            <w:r w:rsidR="00343781" w:rsidRPr="00796463">
              <w:rPr>
                <w:rStyle w:val="a4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дополнительной</w:t>
            </w:r>
            <w:r w:rsidR="00343781" w:rsidRPr="00796463">
              <w:rPr>
                <w:rStyle w:val="a4"/>
                <w:rFonts w:ascii="Times New Roman" w:eastAsia="Times New Roman" w:hAnsi="Times New Roman"/>
                <w:bCs/>
                <w:noProof/>
                <w:spacing w:val="-12"/>
                <w:sz w:val="28"/>
                <w:szCs w:val="28"/>
              </w:rPr>
              <w:t xml:space="preserve"> </w:t>
            </w:r>
            <w:r w:rsidR="00343781" w:rsidRPr="00796463">
              <w:rPr>
                <w:rStyle w:val="a4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общеобразовательной</w:t>
            </w:r>
            <w:r w:rsidR="00343781" w:rsidRPr="00796463">
              <w:rPr>
                <w:rStyle w:val="a4"/>
                <w:rFonts w:ascii="Times New Roman" w:eastAsia="Times New Roman" w:hAnsi="Times New Roman"/>
                <w:bCs/>
                <w:noProof/>
                <w:spacing w:val="-11"/>
                <w:sz w:val="28"/>
                <w:szCs w:val="28"/>
              </w:rPr>
              <w:t xml:space="preserve"> </w:t>
            </w:r>
            <w:r w:rsidR="00343781" w:rsidRPr="00796463">
              <w:rPr>
                <w:rStyle w:val="a4"/>
                <w:rFonts w:ascii="Times New Roman" w:eastAsia="Times New Roman" w:hAnsi="Times New Roman"/>
                <w:bCs/>
                <w:noProof/>
                <w:spacing w:val="-2"/>
                <w:sz w:val="28"/>
                <w:szCs w:val="28"/>
              </w:rPr>
              <w:t>Программы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_Toc130561957 \h </w:instrTex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DE945C" w14:textId="210A9007" w:rsidR="00343781" w:rsidRPr="00796463" w:rsidRDefault="00544873" w:rsidP="0034378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0561960" w:history="1">
            <w:r w:rsidR="00343781" w:rsidRPr="00796463">
              <w:rPr>
                <w:rStyle w:val="a4"/>
                <w:rFonts w:ascii="Times New Roman" w:eastAsia="Times New Roman" w:hAnsi="Times New Roman"/>
                <w:bCs/>
                <w:noProof/>
                <w:sz w:val="28"/>
                <w:szCs w:val="28"/>
                <w:lang w:val="en-US"/>
              </w:rPr>
              <w:t>IV</w:t>
            </w:r>
            <w:r w:rsidR="00343781" w:rsidRPr="00796463">
              <w:rPr>
                <w:rStyle w:val="a4"/>
                <w:rFonts w:ascii="Times New Roman" w:eastAsia="Times New Roman" w:hAnsi="Times New Roman"/>
                <w:noProof/>
                <w:sz w:val="28"/>
                <w:szCs w:val="28"/>
              </w:rPr>
              <w:t>. Планируемые</w:t>
            </w:r>
            <w:r w:rsidR="00343781" w:rsidRPr="00796463">
              <w:rPr>
                <w:rStyle w:val="a4"/>
                <w:rFonts w:ascii="Times New Roman" w:eastAsia="Times New Roman" w:hAnsi="Times New Roman"/>
                <w:noProof/>
                <w:spacing w:val="-11"/>
                <w:sz w:val="28"/>
                <w:szCs w:val="28"/>
              </w:rPr>
              <w:t xml:space="preserve"> </w:t>
            </w:r>
            <w:r w:rsidR="00343781" w:rsidRPr="00796463">
              <w:rPr>
                <w:rStyle w:val="a4"/>
                <w:rFonts w:ascii="Times New Roman" w:eastAsia="Times New Roman" w:hAnsi="Times New Roman"/>
                <w:noProof/>
                <w:sz w:val="28"/>
                <w:szCs w:val="28"/>
              </w:rPr>
              <w:t>результаты</w:t>
            </w:r>
            <w:r w:rsidR="00343781" w:rsidRPr="00796463">
              <w:rPr>
                <w:rStyle w:val="a4"/>
                <w:rFonts w:ascii="Times New Roman" w:eastAsia="Times New Roman" w:hAnsi="Times New Roman"/>
                <w:noProof/>
                <w:spacing w:val="-11"/>
                <w:sz w:val="28"/>
                <w:szCs w:val="28"/>
              </w:rPr>
              <w:t xml:space="preserve"> </w:t>
            </w:r>
            <w:r w:rsidR="00343781" w:rsidRPr="00796463">
              <w:rPr>
                <w:rStyle w:val="a4"/>
                <w:rFonts w:ascii="Times New Roman" w:eastAsia="Times New Roman" w:hAnsi="Times New Roman"/>
                <w:noProof/>
                <w:sz w:val="28"/>
                <w:szCs w:val="28"/>
              </w:rPr>
              <w:t>реализации</w:t>
            </w:r>
            <w:r w:rsidR="00343781" w:rsidRPr="00796463">
              <w:rPr>
                <w:rStyle w:val="a4"/>
                <w:rFonts w:ascii="Times New Roman" w:eastAsia="Times New Roman" w:hAnsi="Times New Roman"/>
                <w:noProof/>
                <w:spacing w:val="-11"/>
                <w:sz w:val="28"/>
                <w:szCs w:val="28"/>
              </w:rPr>
              <w:t xml:space="preserve"> </w:t>
            </w:r>
            <w:r w:rsidR="00343781" w:rsidRPr="00796463">
              <w:rPr>
                <w:rStyle w:val="a4"/>
                <w:rFonts w:ascii="Times New Roman" w:eastAsia="Times New Roman" w:hAnsi="Times New Roman"/>
                <w:noProof/>
                <w:spacing w:val="-2"/>
                <w:sz w:val="28"/>
                <w:szCs w:val="28"/>
              </w:rPr>
              <w:t>Программы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_Toc130561960 \h </w:instrTex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F25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EE513B" w14:textId="250F6B77" w:rsidR="00343781" w:rsidRPr="00796463" w:rsidRDefault="00544873" w:rsidP="0034378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0561961" w:history="1"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  <w:lang w:val="en-US"/>
              </w:rPr>
              <w:t>V</w:t>
            </w:r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. Формы контроля и оценочные материалы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25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</w:hyperlink>
        </w:p>
        <w:p w14:paraId="6EAF2D08" w14:textId="0917BCBD" w:rsidR="00343781" w:rsidRPr="00796463" w:rsidRDefault="00544873" w:rsidP="0034378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0561962" w:history="1">
            <w:r w:rsidR="00343781" w:rsidRPr="00796463">
              <w:rPr>
                <w:rStyle w:val="a4"/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t>VI</w:t>
            </w:r>
            <w:r w:rsidR="00343781" w:rsidRPr="00796463">
              <w:rPr>
                <w:rStyle w:val="a4"/>
                <w:rFonts w:ascii="Times New Roman" w:eastAsia="Times New Roman" w:hAnsi="Times New Roman"/>
                <w:noProof/>
                <w:sz w:val="28"/>
                <w:szCs w:val="28"/>
              </w:rPr>
              <w:t>. Методические</w:t>
            </w:r>
            <w:r w:rsidR="00343781" w:rsidRPr="00796463">
              <w:rPr>
                <w:rStyle w:val="a4"/>
                <w:rFonts w:ascii="Times New Roman" w:eastAsia="Times New Roman" w:hAnsi="Times New Roman"/>
                <w:noProof/>
                <w:spacing w:val="-8"/>
                <w:sz w:val="28"/>
                <w:szCs w:val="28"/>
              </w:rPr>
              <w:t xml:space="preserve"> </w:t>
            </w:r>
            <w:r w:rsidR="00343781" w:rsidRPr="00796463">
              <w:rPr>
                <w:rStyle w:val="a4"/>
                <w:rFonts w:ascii="Times New Roman" w:eastAsia="Times New Roman" w:hAnsi="Times New Roman"/>
                <w:noProof/>
                <w:spacing w:val="-2"/>
                <w:sz w:val="28"/>
                <w:szCs w:val="28"/>
              </w:rPr>
              <w:t>материалы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_Toc130561962 \h </w:instrTex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F25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5F7BA0" w14:textId="40AD6D7A" w:rsidR="00343781" w:rsidRPr="00796463" w:rsidRDefault="00544873" w:rsidP="0034378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0561964" w:history="1">
            <w:r w:rsidR="00343781" w:rsidRPr="00796463">
              <w:rPr>
                <w:rStyle w:val="a4"/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VII</w:t>
            </w:r>
            <w:r w:rsidR="00343781" w:rsidRPr="00796463">
              <w:rPr>
                <w:rStyle w:val="a4"/>
                <w:rFonts w:ascii="Times New Roman" w:hAnsi="Times New Roman"/>
                <w:bCs/>
                <w:noProof/>
                <w:sz w:val="28"/>
                <w:szCs w:val="28"/>
              </w:rPr>
              <w:t>. Условия реализации Программы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_Toc130561964 \h </w:instrTex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F25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167C5F" w14:textId="77777777" w:rsidR="00343781" w:rsidRPr="00796463" w:rsidRDefault="00544873" w:rsidP="0034378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0561969" w:history="1"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  <w:lang w:val="en-US"/>
              </w:rPr>
              <w:t>VIII</w:t>
            </w:r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.  Календарный учебный график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_Toc130561969 \h </w:instrTex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AE1AC9" w14:textId="5A397598" w:rsidR="00343781" w:rsidRPr="00796463" w:rsidRDefault="00544873" w:rsidP="0034378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0561973" w:history="1">
            <w:r w:rsidR="00343781" w:rsidRPr="00796463">
              <w:rPr>
                <w:rStyle w:val="a4"/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I</w:t>
            </w:r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  <w:lang w:val="en-US"/>
              </w:rPr>
              <w:t>X</w:t>
            </w:r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. Рабочая программа воспитания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_Toc130561973 \h </w:instrTex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F25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46556D" w14:textId="63E4F092" w:rsidR="00343781" w:rsidRPr="00796463" w:rsidRDefault="00544873" w:rsidP="0034378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30561975" w:history="1"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литературы: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_Toc130561975 \h </w:instrTex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F25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483096" w14:textId="13E6DD02" w:rsidR="00343781" w:rsidRDefault="00544873" w:rsidP="0034378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0561976" w:history="1">
            <w:r w:rsidR="00343781" w:rsidRPr="00796463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Приложение</w:t>
            </w:r>
            <w:r w:rsidR="00343781" w:rsidRPr="007964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25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</w:hyperlink>
        </w:p>
        <w:p w14:paraId="037C92E2" w14:textId="77777777" w:rsidR="00343781" w:rsidRDefault="00343781" w:rsidP="00343781">
          <w:pPr>
            <w:spacing w:line="240" w:lineRule="auto"/>
            <w:jc w:val="both"/>
          </w:pPr>
          <w:r w:rsidRPr="0044104E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14:paraId="597EE2DB" w14:textId="77777777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55D5DA74" w14:textId="77777777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5F2603B7" w14:textId="5D1B97E8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069F8BC6" w14:textId="31C1CFB8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734AA6CC" w14:textId="11EDE1F7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6E026BF6" w14:textId="6DF4B526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5FD66B83" w14:textId="3FE77268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2D1CD640" w14:textId="46542041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246630A3" w14:textId="7F649A94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518B16E7" w14:textId="5FFA6E90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25707191" w14:textId="65C186B0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4C5904EC" w14:textId="0E1EBCA9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4C385A96" w14:textId="28F8195D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50F1DBB4" w14:textId="698656D7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61BE56C3" w14:textId="5E135CD1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27DC9FEF" w14:textId="55F05DC7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014A7FDA" w14:textId="22177888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7977C4EF" w14:textId="02CAEDC4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3E10277C" w14:textId="0CC78B21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5E313B9E" w14:textId="21C8F2F1" w:rsidR="00343781" w:rsidRDefault="00343781" w:rsidP="00DC4D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3EA2E9DF" w14:textId="22A49D69" w:rsidR="00343781" w:rsidRDefault="00343781" w:rsidP="00343781">
      <w:pPr>
        <w:spacing w:after="0" w:line="240" w:lineRule="auto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14:paraId="6E2E153E" w14:textId="082A7062" w:rsidR="009D3DAD" w:rsidRPr="000A1390" w:rsidRDefault="009D3DAD" w:rsidP="00DC4D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A1390">
        <w:rPr>
          <w:rFonts w:ascii="Times New Roman" w:hAnsi="Times New Roman"/>
          <w:b/>
          <w:bCs/>
          <w:iCs/>
          <w:spacing w:val="-2"/>
          <w:sz w:val="28"/>
          <w:szCs w:val="28"/>
        </w:rPr>
        <w:t>Паспорт программы</w:t>
      </w:r>
      <w:r w:rsidRPr="000A1390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726"/>
      </w:tblGrid>
      <w:tr w:rsidR="009D3DAD" w:rsidRPr="000A1390" w14:paraId="470B8BB4" w14:textId="77777777" w:rsidTr="00441D53">
        <w:trPr>
          <w:trHeight w:val="158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EE92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hAnsi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4B66" w14:textId="63C2E657" w:rsidR="009D3DAD" w:rsidRPr="00F257AF" w:rsidRDefault="009D3DAD" w:rsidP="009D3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Интегрированная</w:t>
            </w:r>
            <w:r w:rsidRPr="00F257A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25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общеобразовательная общеразвивающая программа  </w:t>
            </w:r>
            <w:r w:rsidRPr="00F25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«Выразительное чтение»</w:t>
            </w:r>
          </w:p>
        </w:tc>
      </w:tr>
      <w:tr w:rsidR="009D3DAD" w:rsidRPr="000A1390" w14:paraId="52041DC2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57C7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Разработчик программы - </w:t>
            </w:r>
          </w:p>
          <w:p w14:paraId="65632989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481C" w14:textId="02278CEA" w:rsidR="009D3DAD" w:rsidRPr="000A1390" w:rsidRDefault="009D3DAD" w:rsidP="00441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EE6">
              <w:rPr>
                <w:rFonts w:ascii="Times New Roman" w:eastAsia="Calibri" w:hAnsi="Times New Roman" w:cs="Times New Roman"/>
                <w:sz w:val="26"/>
                <w:szCs w:val="26"/>
              </w:rPr>
              <w:t>Агкацева</w:t>
            </w:r>
            <w:proofErr w:type="spellEnd"/>
            <w:r w:rsidRPr="00C11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Залина Юрьевна</w:t>
            </w:r>
            <w:r w:rsidRPr="000A1390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образования.</w:t>
            </w:r>
          </w:p>
        </w:tc>
      </w:tr>
      <w:tr w:rsidR="009D3DAD" w:rsidRPr="000A1390" w14:paraId="5FF6348F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6F2D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– исполнитель: </w:t>
            </w:r>
          </w:p>
          <w:p w14:paraId="4313C0B4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8B70" w14:textId="77777777" w:rsidR="009D3DAD" w:rsidRPr="000A1390" w:rsidRDefault="009D3DAD" w:rsidP="00441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«Республиканский дворец детского творчества</w:t>
            </w:r>
            <w:r w:rsidRPr="000A13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Pr="000A13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Билара</w:t>
            </w:r>
            <w:proofErr w:type="spellEnd"/>
            <w:r w:rsidRPr="000A13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3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Емазаевича</w:t>
            </w:r>
            <w:proofErr w:type="spellEnd"/>
            <w:r w:rsidRPr="000A13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Кабалоева</w:t>
            </w: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3DAD" w:rsidRPr="009D3DAD" w14:paraId="5E85DD63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28DF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9B18" w14:textId="77777777" w:rsidR="009D3DAD" w:rsidRPr="000A1390" w:rsidRDefault="009D3DAD" w:rsidP="00441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  <w:tab/>
            </w: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РСО – Алания, 362040, г. Владикавказ, ул. Ленина, 4, </w:t>
            </w:r>
          </w:p>
          <w:p w14:paraId="3C29EEBE" w14:textId="77777777" w:rsidR="009D3DAD" w:rsidRPr="000A1390" w:rsidRDefault="009D3DAD" w:rsidP="00441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8(8672) 53-70-60.</w:t>
            </w:r>
          </w:p>
          <w:p w14:paraId="2FB8C5B7" w14:textId="77777777" w:rsidR="009D3DAD" w:rsidRPr="009D3DAD" w:rsidRDefault="009D3DAD" w:rsidP="00441D5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E</w:t>
            </w:r>
            <w:r w:rsidRPr="009D3D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0A139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mail</w:t>
            </w:r>
            <w:r w:rsidRPr="009D3D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Pr="000A139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Pr="009D3DAD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0A139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rddt</w:t>
              </w:r>
              <w:proofErr w:type="spellEnd"/>
              <w:r w:rsidRPr="009D3DAD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15.</w:t>
              </w:r>
              <w:proofErr w:type="spellStart"/>
              <w:r w:rsidRPr="000A139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9D3DAD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  <w:r w:rsidRPr="009D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D3DAD" w:rsidRPr="000A1390" w14:paraId="015F3B89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0BFC" w14:textId="77777777" w:rsidR="009D3DAD" w:rsidRPr="000A1390" w:rsidRDefault="009D3DAD" w:rsidP="00441D5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реализуется Программа</w:t>
            </w:r>
          </w:p>
          <w:p w14:paraId="0157A768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E0A1" w14:textId="238D7A3A" w:rsidR="009D3DAD" w:rsidRPr="000A1390" w:rsidRDefault="009D3DAD" w:rsidP="00441D5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hAnsi="Times New Roman"/>
                <w:sz w:val="28"/>
                <w:szCs w:val="28"/>
              </w:rPr>
              <w:t>в ГБУ ДО «Республиканский дворец детского творчества</w:t>
            </w:r>
            <w:r w:rsidRPr="000A13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им. Б.Е. Кабалоева</w:t>
            </w:r>
            <w:r w:rsidRPr="000A139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9D3DAD" w:rsidRPr="000A1390" w14:paraId="128B65A0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BAD8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 обучающихся: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B7EA" w14:textId="53A29B6C" w:rsidR="009D3DAD" w:rsidRPr="000A1390" w:rsidRDefault="009D3DAD" w:rsidP="009D3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– 16</w:t>
            </w: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лет.</w:t>
            </w:r>
          </w:p>
        </w:tc>
      </w:tr>
      <w:tr w:rsidR="009D3DAD" w:rsidRPr="000A1390" w14:paraId="2E6DD03B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67E5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реализации программы: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7B95" w14:textId="77777777" w:rsidR="009D3DAD" w:rsidRPr="000A1390" w:rsidRDefault="009D3DAD" w:rsidP="00441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года.</w:t>
            </w:r>
          </w:p>
        </w:tc>
      </w:tr>
      <w:tr w:rsidR="009D3DAD" w:rsidRPr="000A1390" w14:paraId="22AF09FA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3DC0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разработки программы: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D22E" w14:textId="77777777" w:rsidR="009D3DAD" w:rsidRPr="000A1390" w:rsidRDefault="009D3DAD" w:rsidP="00441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9D3DAD" w:rsidRPr="000A1390" w14:paraId="29278235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7870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обновления программы (крайний):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3882" w14:textId="77777777" w:rsidR="009D3DAD" w:rsidRPr="000A1390" w:rsidRDefault="009D3DAD" w:rsidP="00441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г.</w:t>
            </w:r>
          </w:p>
        </w:tc>
      </w:tr>
      <w:tr w:rsidR="009D3DAD" w:rsidRPr="000A1390" w14:paraId="35A8B107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00D2" w14:textId="77777777" w:rsidR="009D3DAD" w:rsidRPr="000A1390" w:rsidRDefault="009D3DAD" w:rsidP="00441D53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Социальный статус: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62C4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hAnsi="Times New Roman"/>
                <w:sz w:val="28"/>
                <w:szCs w:val="28"/>
              </w:rPr>
              <w:t>обучающиеся школ республики</w:t>
            </w:r>
          </w:p>
        </w:tc>
      </w:tr>
      <w:tr w:rsidR="009D3DAD" w:rsidRPr="000A1390" w14:paraId="663C9DED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1963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Направленность программы: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6A389" w14:textId="61AA5DE0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9D3DAD" w:rsidRPr="000A1390" w14:paraId="2F54550B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8129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Уровень образования: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E998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hAnsi="Times New Roman"/>
                <w:color w:val="000000"/>
                <w:sz w:val="28"/>
                <w:szCs w:val="28"/>
              </w:rPr>
              <w:t>базовый</w:t>
            </w:r>
          </w:p>
        </w:tc>
      </w:tr>
      <w:tr w:rsidR="009D3DAD" w:rsidRPr="000A1390" w14:paraId="1F89FA73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6541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освоения программы: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5BC8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общеразвивающий</w:t>
            </w:r>
          </w:p>
        </w:tc>
      </w:tr>
      <w:tr w:rsidR="009D3DAD" w:rsidRPr="000A1390" w14:paraId="01F2036D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CBBF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программы: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A642" w14:textId="66BBA24E" w:rsidR="009D3DAD" w:rsidRPr="000A1390" w:rsidRDefault="009D3DAD" w:rsidP="009D3DAD">
            <w:pPr>
              <w:pStyle w:val="c1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586E">
              <w:rPr>
                <w:sz w:val="28"/>
                <w:szCs w:val="28"/>
              </w:rPr>
              <w:t>бучение детей культурной, выразительной речи, позволяющей свободно передавать свои мысли и чувства</w:t>
            </w:r>
          </w:p>
        </w:tc>
      </w:tr>
      <w:tr w:rsidR="009D3DAD" w:rsidRPr="000A1390" w14:paraId="15E01868" w14:textId="77777777" w:rsidTr="00441D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3115" w14:textId="77777777" w:rsidR="009D3DAD" w:rsidRPr="000A1390" w:rsidRDefault="009D3DAD" w:rsidP="00441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3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Краткое описание программы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1E1E" w14:textId="7E1DBB5E" w:rsidR="009D3DAD" w:rsidRPr="00F257AF" w:rsidRDefault="009D3DAD" w:rsidP="00DC4D62">
            <w:pPr>
              <w:spacing w:line="240" w:lineRule="auto"/>
              <w:rPr>
                <w:sz w:val="24"/>
                <w:szCs w:val="24"/>
              </w:rPr>
            </w:pPr>
            <w:r w:rsidRPr="00F257AF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DC4D62" w:rsidRPr="00F257AF">
              <w:rPr>
                <w:rFonts w:ascii="Times New Roman" w:hAnsi="Times New Roman"/>
                <w:sz w:val="24"/>
                <w:szCs w:val="24"/>
              </w:rPr>
              <w:t>«</w:t>
            </w:r>
            <w:r w:rsidRPr="00F257A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DC4D62" w:rsidRPr="00F25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D62" w:rsidRPr="00F257AF">
              <w:rPr>
                <w:rFonts w:ascii="Times New Roman" w:hAnsi="Times New Roman"/>
                <w:sz w:val="24"/>
                <w:szCs w:val="24"/>
              </w:rPr>
              <w:t xml:space="preserve">направлена </w:t>
            </w:r>
            <w:r w:rsidR="00DC4D62" w:rsidRPr="00F257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57A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активны</w:t>
            </w:r>
            <w:r w:rsidR="00DC4D62" w:rsidRPr="00F257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7AF">
              <w:rPr>
                <w:rFonts w:ascii="Times New Roman" w:hAnsi="Times New Roman" w:cs="Times New Roman"/>
                <w:sz w:val="24"/>
                <w:szCs w:val="24"/>
              </w:rPr>
              <w:t xml:space="preserve"> форм обучения литературе, эффективны</w:t>
            </w:r>
            <w:r w:rsidR="00DC4D62" w:rsidRPr="00F257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7A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DC4D62" w:rsidRPr="00F257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7A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</w:t>
            </w:r>
            <w:r w:rsidR="00DC4D62" w:rsidRPr="00F257A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</w:t>
            </w:r>
            <w:r w:rsidRPr="00F257AF">
              <w:rPr>
                <w:rFonts w:ascii="Times New Roman" w:hAnsi="Times New Roman" w:cs="Times New Roman"/>
                <w:sz w:val="24"/>
                <w:szCs w:val="24"/>
              </w:rPr>
              <w:t>духовного обо</w:t>
            </w:r>
            <w:r w:rsidR="00DC4D62" w:rsidRPr="00F257AF">
              <w:rPr>
                <w:rFonts w:ascii="Times New Roman" w:hAnsi="Times New Roman" w:cs="Times New Roman"/>
                <w:sz w:val="24"/>
                <w:szCs w:val="24"/>
              </w:rPr>
              <w:t>гащения подрастающего поколения.  В</w:t>
            </w:r>
            <w:r w:rsidRPr="00F257AF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рассматривается также как один из методов творческого анализа поэтического текста.</w:t>
            </w:r>
            <w:r w:rsidRPr="00F257AF">
              <w:rPr>
                <w:sz w:val="24"/>
                <w:szCs w:val="24"/>
              </w:rPr>
              <w:t xml:space="preserve"> </w:t>
            </w:r>
          </w:p>
          <w:p w14:paraId="31654A4C" w14:textId="46B4092E" w:rsidR="009D3DAD" w:rsidRPr="000A1390" w:rsidRDefault="009D3DAD" w:rsidP="009D3DA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1151C9B" w14:textId="75BEEF1A" w:rsidR="009D3DAD" w:rsidRDefault="009D3DAD" w:rsidP="009D3DA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8E7A16C" w14:textId="77777777" w:rsidR="00F257AF" w:rsidRDefault="00F257AF" w:rsidP="009D3DA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F31109" w14:textId="2BE28BEE" w:rsidR="00FE1653" w:rsidRPr="00FE1653" w:rsidRDefault="00FE1653" w:rsidP="00FE1653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67E16068" w14:textId="77777777" w:rsidR="00FE1653" w:rsidRPr="00FE1653" w:rsidRDefault="00FE1653" w:rsidP="00FE16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C6353" w14:textId="77777777" w:rsidR="00FE1653" w:rsidRPr="00FE1653" w:rsidRDefault="00FE1653" w:rsidP="00FE165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3BB566C" w14:textId="77777777" w:rsidR="00FE1653" w:rsidRPr="00FE1653" w:rsidRDefault="00FE1653" w:rsidP="00FE165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«Именно через чувства, через сознание прекрасного</w:t>
      </w:r>
    </w:p>
    <w:p w14:paraId="04EF3CF6" w14:textId="77777777" w:rsidR="00FE1653" w:rsidRPr="00FE1653" w:rsidRDefault="00FE1653" w:rsidP="00FE1653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Приобщается человек к истории своей родины,</w:t>
      </w:r>
    </w:p>
    <w:p w14:paraId="69026708" w14:textId="77777777" w:rsidR="00FE1653" w:rsidRPr="00FE1653" w:rsidRDefault="00FE1653" w:rsidP="00FE1653">
      <w:pPr>
        <w:spacing w:after="0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ее природе….</w:t>
      </w:r>
    </w:p>
    <w:p w14:paraId="1C378A8E" w14:textId="77777777" w:rsidR="00FE1653" w:rsidRPr="00FE1653" w:rsidRDefault="00FE1653" w:rsidP="00FE1653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Учится любить истину, добро и красоту»</w:t>
      </w:r>
    </w:p>
    <w:p w14:paraId="19CB2B9A" w14:textId="77777777" w:rsidR="00FE1653" w:rsidRPr="00FE1653" w:rsidRDefault="00FE1653" w:rsidP="00FE1653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(А.Д. Боборыкин)</w:t>
      </w:r>
    </w:p>
    <w:p w14:paraId="22546766" w14:textId="77777777" w:rsidR="00FE1653" w:rsidRPr="00FE1653" w:rsidRDefault="00FE1653" w:rsidP="00417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653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программа «Выразительное чтение» позволяет показать обучающимся, как увлекателен, разнообразен, неисчерпаем мир слова. Воспитание интереса к изучению мира слова должно пробуждать стремление расширять свои знания в области речи, совершенствовать свою речь. </w:t>
      </w:r>
    </w:p>
    <w:p w14:paraId="1B0F6D3A" w14:textId="77777777" w:rsidR="00FE1653" w:rsidRPr="00FE1653" w:rsidRDefault="00FE1653" w:rsidP="0041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653">
        <w:rPr>
          <w:rFonts w:ascii="Times New Roman" w:eastAsia="Calibri" w:hAnsi="Times New Roman" w:cs="Times New Roman"/>
          <w:sz w:val="28"/>
          <w:szCs w:val="28"/>
        </w:rPr>
        <w:t>Без хорошего владения словом невозможна никакая познавательная деятельность. Большое значение имеет правильно поставленное обучение выразительному чтению. Читать выразительно самому и учить выразительно читать детей – не одно и тоже. Методика обучения выразительному чтению основана на принципе: читать – значит проникать в смысл произведения, в образ слова.</w:t>
      </w:r>
    </w:p>
    <w:p w14:paraId="39DE1440" w14:textId="77777777" w:rsidR="00FE1653" w:rsidRPr="00FE1653" w:rsidRDefault="00FE1653" w:rsidP="0041726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выразительному чтению основано на индивидуальном подходе и имеет цель реализовать творческие способности каждого обучающегося. Учитываются наклонности, пристрастия, темперамент, а также психологическое и физическое состояние каждого ребенка.</w:t>
      </w:r>
    </w:p>
    <w:p w14:paraId="17BBAE59" w14:textId="77777777" w:rsidR="00FE1653" w:rsidRPr="00FE1653" w:rsidRDefault="00FE1653" w:rsidP="0041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для работы над выразительным чтением подбираются с целью духовно-нравственного, патриотического воспитания детей. В основном это произведения о Родине, родной природе, о своей малой родне. Особое место занимают произведения о Великой Отечественной войне. Занятия имеют практическую направленность. Планируется участие детей в различных конкурсах чтецов, выступления на праздниках, концертах (публичные выступления). Таким образом формируется коммуникативная компетенция, художественно-эстетический вкус обучающихся.</w:t>
      </w:r>
    </w:p>
    <w:p w14:paraId="52976A4F" w14:textId="77777777" w:rsidR="00AD0853" w:rsidRPr="00417267" w:rsidRDefault="00AD0853" w:rsidP="0041726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7267">
        <w:rPr>
          <w:b/>
          <w:color w:val="auto"/>
          <w:sz w:val="28"/>
          <w:szCs w:val="28"/>
        </w:rPr>
        <w:t xml:space="preserve">Новизна программы </w:t>
      </w:r>
      <w:r w:rsidRPr="00417267">
        <w:rPr>
          <w:color w:val="auto"/>
          <w:sz w:val="28"/>
          <w:szCs w:val="28"/>
        </w:rPr>
        <w:t>заключается в том, что в ее основу заложена идея вооружения обучающихся культурной, выразительной речью.</w:t>
      </w:r>
    </w:p>
    <w:p w14:paraId="15D63C0F" w14:textId="77777777" w:rsidR="00AD0853" w:rsidRPr="00417267" w:rsidRDefault="00AD0853" w:rsidP="00417267">
      <w:pPr>
        <w:pStyle w:val="Default"/>
        <w:jc w:val="both"/>
        <w:rPr>
          <w:color w:val="auto"/>
          <w:sz w:val="28"/>
          <w:szCs w:val="28"/>
        </w:rPr>
      </w:pPr>
      <w:r w:rsidRPr="00417267">
        <w:rPr>
          <w:color w:val="auto"/>
          <w:sz w:val="28"/>
          <w:szCs w:val="28"/>
        </w:rPr>
        <w:t xml:space="preserve"> В программе предусмотрены элементы обучения на осетинском языке.</w:t>
      </w:r>
    </w:p>
    <w:p w14:paraId="56CAB961" w14:textId="77777777" w:rsidR="00AD0853" w:rsidRPr="00417267" w:rsidRDefault="00AD0853" w:rsidP="0041726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7267">
        <w:rPr>
          <w:color w:val="auto"/>
          <w:sz w:val="28"/>
          <w:szCs w:val="28"/>
        </w:rPr>
        <w:t xml:space="preserve">Умение говорить ещё более важно, чем умение писать. Практика показала, что наиболее целесообразно идти от устной речи к рассказыванию и от него к выразительному чтению. </w:t>
      </w:r>
    </w:p>
    <w:p w14:paraId="7293EF39" w14:textId="10863E2B" w:rsidR="00AD0853" w:rsidRPr="00C32847" w:rsidRDefault="00AD0853" w:rsidP="0041726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7267">
        <w:rPr>
          <w:color w:val="auto"/>
          <w:sz w:val="28"/>
          <w:szCs w:val="28"/>
        </w:rPr>
        <w:t xml:space="preserve">Выразительное чтение - есть художественное чтение. Художественное чтение является исполнительским искусством, задача которого – превратить </w:t>
      </w:r>
      <w:proofErr w:type="gramStart"/>
      <w:r w:rsidRPr="00417267">
        <w:rPr>
          <w:color w:val="auto"/>
          <w:sz w:val="28"/>
          <w:szCs w:val="28"/>
        </w:rPr>
        <w:t>слово</w:t>
      </w:r>
      <w:proofErr w:type="gramEnd"/>
      <w:r w:rsidRPr="00417267">
        <w:rPr>
          <w:color w:val="auto"/>
          <w:sz w:val="28"/>
          <w:szCs w:val="28"/>
        </w:rPr>
        <w:t xml:space="preserve"> написанное в слово звучащее. </w:t>
      </w:r>
    </w:p>
    <w:p w14:paraId="304D47E2" w14:textId="77777777" w:rsidR="00AD0853" w:rsidRPr="00C32847" w:rsidRDefault="00AD0853" w:rsidP="0041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</w:p>
    <w:p w14:paraId="1FCB6B6A" w14:textId="77777777" w:rsidR="00AD0853" w:rsidRPr="00C32847" w:rsidRDefault="00AD0853" w:rsidP="0041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рассчитана на детей 7-1</w:t>
      </w:r>
      <w:r w:rsidRPr="004172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Ведущая деятельность этого возраста - личностное общение в процессе общественно-полезной деятельности и обучения. Развивается критичность мышления, склонность к рефлексии, формирование самоанализа, стремление к самостоятельности, что соответствует избранным формам и методам освоения материала данной программы. Национальный компонент способствует неравнодушному отношению к родному языку. Развивать стремление детей не только изучать в школе как учебную дисциплину, но совершенствовать и углублять на занятиях дополнительного образования.</w:t>
      </w:r>
    </w:p>
    <w:p w14:paraId="59E491D4" w14:textId="77777777" w:rsidR="00AD0853" w:rsidRPr="00C32847" w:rsidRDefault="00AD0853" w:rsidP="0041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наиболее действенные формы работы предлагаются увлекательные путешествия в слово, основанные на использовании разнообразного занимательного материала по лексике, фразеологии, грамматике, орфографии, широко представленного в научно-популярной литературе; индивидуальная и групповая поисково-исследовательская деятельность, ориентирующая обучающихся на самостоятельный поиск и обобщение разнообразного лексического материала; занятия, на которых обучающиеся выполняют индивидуальные задания.</w:t>
      </w:r>
    </w:p>
    <w:p w14:paraId="30BB676E" w14:textId="77777777" w:rsidR="00AD0853" w:rsidRPr="00C32847" w:rsidRDefault="00AD0853" w:rsidP="0041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847">
        <w:rPr>
          <w:rFonts w:ascii="Times New Roman" w:eastAsia="Times New Roman" w:hAnsi="Times New Roman" w:cs="Times New Roman"/>
          <w:sz w:val="28"/>
          <w:szCs w:val="28"/>
        </w:rPr>
        <w:t>Обучение по программе проводится с учетом возрастных особенностей детей 7-1</w:t>
      </w:r>
      <w:r w:rsidRPr="0041726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2847">
        <w:rPr>
          <w:rFonts w:ascii="Times New Roman" w:eastAsia="Times New Roman" w:hAnsi="Times New Roman" w:cs="Times New Roman"/>
          <w:sz w:val="28"/>
          <w:szCs w:val="28"/>
        </w:rPr>
        <w:t xml:space="preserve"> лет. Специфика организации занятий по программе «Выразительное чтение» заключается в создании условий для углубления знаний, полученных на занятиях по литературному чтению. На занятиях предполагается практическая работа с различной периодикой и электронными изданиями. </w:t>
      </w:r>
    </w:p>
    <w:p w14:paraId="207BB2A4" w14:textId="77777777" w:rsidR="00AD0853" w:rsidRPr="00417267" w:rsidRDefault="00AD0853" w:rsidP="00417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6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17267">
        <w:rPr>
          <w:rFonts w:ascii="Times New Roman" w:hAnsi="Times New Roman" w:cs="Times New Roman"/>
          <w:sz w:val="28"/>
          <w:szCs w:val="28"/>
        </w:rPr>
        <w:t xml:space="preserve"> вооружение детей культурной, выразительной речью, позволяющей свободно передавать свои мысли и чувства; формирование подлинных познавательных интересов как основы учебной деятельности.</w:t>
      </w:r>
    </w:p>
    <w:p w14:paraId="44810296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14:paraId="244D197F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14:paraId="3CD7F148" w14:textId="77777777" w:rsidR="00AD0853" w:rsidRPr="00C32847" w:rsidRDefault="00AD0853" w:rsidP="0041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47">
        <w:rPr>
          <w:rFonts w:ascii="Times New Roman" w:eastAsia="Calibri" w:hAnsi="Times New Roman" w:cs="Times New Roman"/>
          <w:sz w:val="28"/>
          <w:szCs w:val="28"/>
        </w:rPr>
        <w:t>- приобщить детей к практической и творческой деятельности;</w:t>
      </w:r>
    </w:p>
    <w:p w14:paraId="43503052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основам бытовой и сценической культуры;</w:t>
      </w:r>
    </w:p>
    <w:p w14:paraId="765A9978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приёмам сосредоточения внимания;</w:t>
      </w:r>
    </w:p>
    <w:p w14:paraId="0CBE8F13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основам владения артикуляцией и внятной речью;</w:t>
      </w:r>
    </w:p>
    <w:p w14:paraId="058396C2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приёмам общения с различной аудиторией в условиях сценического выступления;</w:t>
      </w:r>
    </w:p>
    <w:p w14:paraId="243B5590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активный словарный запас на родном языке</w:t>
      </w:r>
    </w:p>
    <w:p w14:paraId="134E3AED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14:paraId="3B373FC2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выразительность речи, творческий потенциал детей для более глубокого понимания литературного произведения и его сценического воплощения в звучащем слове;</w:t>
      </w:r>
    </w:p>
    <w:p w14:paraId="5195CF04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у обучающихся гибкости голоса, умения пользоваться силой и высотой звука, темпом речи, изменением тембра;</w:t>
      </w:r>
    </w:p>
    <w:p w14:paraId="7B33A89D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ритма, фонематический и речевой слух обучающегося;</w:t>
      </w:r>
    </w:p>
    <w:p w14:paraId="07D878EA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эмоциональные и интеллектуальные задатки обучающегося;</w:t>
      </w:r>
    </w:p>
    <w:p w14:paraId="16A34F73" w14:textId="77777777" w:rsidR="00AD0853" w:rsidRPr="00C32847" w:rsidRDefault="00AD0853" w:rsidP="0041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-развивать мотивацию личности к познанию и творчеству, способность к образному мышлению.</w:t>
      </w:r>
    </w:p>
    <w:p w14:paraId="122BA939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14:paraId="3007BD42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любовь к книге;</w:t>
      </w:r>
    </w:p>
    <w:p w14:paraId="33F466BE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художественный вкус, чувство прекрасного;</w:t>
      </w:r>
    </w:p>
    <w:p w14:paraId="421651BA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творческой самореализации, раскрепощению личности обучающегося;</w:t>
      </w:r>
    </w:p>
    <w:p w14:paraId="6D4A2A14" w14:textId="77777777" w:rsidR="00AD0853" w:rsidRPr="00C32847" w:rsidRDefault="00AD0853" w:rsidP="0041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социализации и формированию адекватной самооценки, уверенности в себе;</w:t>
      </w:r>
    </w:p>
    <w:p w14:paraId="513D357B" w14:textId="77777777" w:rsidR="00AD0853" w:rsidRPr="00C32847" w:rsidRDefault="00AD0853" w:rsidP="0041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47">
        <w:rPr>
          <w:rFonts w:ascii="Times New Roman" w:eastAsia="Calibri" w:hAnsi="Times New Roman" w:cs="Times New Roman"/>
          <w:sz w:val="28"/>
          <w:szCs w:val="28"/>
        </w:rPr>
        <w:t xml:space="preserve">- пробуждение интереса к русскому языку, проблемам языкознания; </w:t>
      </w:r>
    </w:p>
    <w:p w14:paraId="34397F09" w14:textId="77777777" w:rsidR="00AD0853" w:rsidRPr="00C32847" w:rsidRDefault="00AD0853" w:rsidP="0041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47">
        <w:rPr>
          <w:rFonts w:ascii="Times New Roman" w:eastAsia="Calibri" w:hAnsi="Times New Roman" w:cs="Times New Roman"/>
          <w:sz w:val="28"/>
          <w:szCs w:val="28"/>
        </w:rPr>
        <w:t xml:space="preserve">- воспитание любви детей к словесности, к родной речи; </w:t>
      </w:r>
    </w:p>
    <w:p w14:paraId="1CCB3D76" w14:textId="77777777" w:rsidR="00AD0853" w:rsidRPr="00C32847" w:rsidRDefault="00AD0853" w:rsidP="0041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47">
        <w:rPr>
          <w:rFonts w:ascii="Times New Roman" w:eastAsia="Calibri" w:hAnsi="Times New Roman" w:cs="Times New Roman"/>
          <w:sz w:val="28"/>
          <w:szCs w:val="28"/>
        </w:rPr>
        <w:t xml:space="preserve">-воспитание эмоционально-образного восприятия содержания произведений художественной литературы; </w:t>
      </w:r>
    </w:p>
    <w:p w14:paraId="3344A1DF" w14:textId="77777777" w:rsidR="00417267" w:rsidRPr="00417267" w:rsidRDefault="00AD0853" w:rsidP="0041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47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жанрах литературы.</w:t>
      </w:r>
    </w:p>
    <w:p w14:paraId="574F7CC6" w14:textId="6B02A620" w:rsidR="00FE1653" w:rsidRPr="00FE1653" w:rsidRDefault="00417267" w:rsidP="00417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67">
        <w:rPr>
          <w:rFonts w:ascii="Times New Roman" w:eastAsia="Calibri" w:hAnsi="Times New Roman" w:cs="Times New Roman"/>
          <w:sz w:val="28"/>
          <w:szCs w:val="28"/>
        </w:rPr>
        <w:t>В</w:t>
      </w:r>
      <w:r w:rsidR="00FE1653" w:rsidRPr="00FE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ыразительное чтение является одной из наиболее активных форм обучения литературе, эффективным средством эстетического воспитания и духовного обогащения подрастающего поколения. Так как исполнение художественного произведения не может быть бездумным, выразительное чтение рассматривается также как один из методов творческого анализа поэтического текста. </w:t>
      </w:r>
    </w:p>
    <w:p w14:paraId="1F728ACD" w14:textId="77777777" w:rsidR="00FE1653" w:rsidRPr="00FE1653" w:rsidRDefault="00FE1653" w:rsidP="0041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Активная тренировка по обогащению воображения способствует обогащению, развитию и укреплению памяти. </w:t>
      </w:r>
    </w:p>
    <w:p w14:paraId="27CDF9B8" w14:textId="6DA4D070" w:rsidR="00FE1653" w:rsidRPr="00FE1653" w:rsidRDefault="00FE1653" w:rsidP="0041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53">
        <w:rPr>
          <w:rFonts w:ascii="Times New Roman" w:eastAsia="Times New Roman" w:hAnsi="Times New Roman" w:cs="Times New Roman"/>
          <w:sz w:val="28"/>
          <w:szCs w:val="28"/>
        </w:rPr>
        <w:t xml:space="preserve">Важнейшим условием успешной работы по реализации общеобразовательной программы «Выразительное чтение» является постоянное внимание к внутреннему миру обучающегося, понимание его индивидуальных, национальных и психологических особенностей. Ребёнок развивается в семейном окружении и первоначальная ориентация ребёнка нацелена на национальную культуру в семье. Духовный мир окружающих близких может помочь ребёнку и осваивать свою национальную культуру, и культуру других национальностей и народов. Активное участие родителей очень важно при реализации программы. </w:t>
      </w:r>
    </w:p>
    <w:p w14:paraId="3333C441" w14:textId="21481BCD" w:rsidR="00343781" w:rsidRPr="00343781" w:rsidRDefault="00343781" w:rsidP="004172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81">
        <w:rPr>
          <w:rFonts w:ascii="Times New Roman" w:eastAsia="Calibri" w:hAnsi="Times New Roman" w:cs="Times New Roman"/>
          <w:sz w:val="28"/>
          <w:szCs w:val="28"/>
        </w:rPr>
        <w:t xml:space="preserve">Направленность </w:t>
      </w:r>
      <w:r w:rsidR="00417267" w:rsidRPr="00417267">
        <w:rPr>
          <w:rFonts w:ascii="Times New Roman" w:eastAsia="Calibri" w:hAnsi="Times New Roman" w:cs="Times New Roman"/>
          <w:sz w:val="28"/>
          <w:szCs w:val="28"/>
        </w:rPr>
        <w:tab/>
      </w:r>
      <w:r w:rsidRPr="00343781">
        <w:rPr>
          <w:rFonts w:ascii="Times New Roman" w:eastAsia="Calibri" w:hAnsi="Times New Roman" w:cs="Times New Roman"/>
          <w:sz w:val="28"/>
          <w:szCs w:val="28"/>
        </w:rPr>
        <w:t>дополнительной общеобразовательной общеразвивающей программы «</w:t>
      </w:r>
      <w:r w:rsidRPr="00417267">
        <w:rPr>
          <w:rFonts w:ascii="Times New Roman" w:eastAsia="Calibri" w:hAnsi="Times New Roman" w:cs="Times New Roman"/>
          <w:sz w:val="28"/>
          <w:szCs w:val="28"/>
        </w:rPr>
        <w:t>Выразительное чтение»</w:t>
      </w:r>
      <w:r w:rsidRPr="00343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267">
        <w:rPr>
          <w:rFonts w:ascii="Times New Roman" w:eastAsia="Calibri" w:hAnsi="Times New Roman" w:cs="Times New Roman"/>
          <w:sz w:val="28"/>
          <w:szCs w:val="28"/>
        </w:rPr>
        <w:t>худ</w:t>
      </w:r>
      <w:r w:rsidR="00417267" w:rsidRPr="00417267">
        <w:rPr>
          <w:rFonts w:ascii="Times New Roman" w:eastAsia="Calibri" w:hAnsi="Times New Roman" w:cs="Times New Roman"/>
          <w:sz w:val="28"/>
          <w:szCs w:val="28"/>
        </w:rPr>
        <w:t>ож</w:t>
      </w:r>
      <w:r w:rsidRPr="00417267">
        <w:rPr>
          <w:rFonts w:ascii="Times New Roman" w:eastAsia="Calibri" w:hAnsi="Times New Roman" w:cs="Times New Roman"/>
          <w:sz w:val="28"/>
          <w:szCs w:val="28"/>
        </w:rPr>
        <w:t>ественная</w:t>
      </w:r>
      <w:r w:rsidRPr="00343781">
        <w:rPr>
          <w:rFonts w:ascii="Times New Roman" w:eastAsia="Calibri" w:hAnsi="Times New Roman" w:cs="Times New Roman"/>
          <w:sz w:val="28"/>
          <w:szCs w:val="28"/>
        </w:rPr>
        <w:t xml:space="preserve"> и предполагает общеразвивающий уровень освоения.</w:t>
      </w:r>
    </w:p>
    <w:p w14:paraId="63FCBA5E" w14:textId="7233C21B" w:rsidR="00343781" w:rsidRPr="00343781" w:rsidRDefault="00343781" w:rsidP="004172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81">
        <w:rPr>
          <w:rFonts w:ascii="Times New Roman" w:eastAsia="Calibri" w:hAnsi="Times New Roman" w:cs="Times New Roman"/>
          <w:sz w:val="28"/>
          <w:szCs w:val="28"/>
        </w:rPr>
        <w:tab/>
        <w:t xml:space="preserve">Адресат </w:t>
      </w:r>
      <w:r w:rsidR="00417267" w:rsidRPr="00417267">
        <w:rPr>
          <w:rFonts w:ascii="Times New Roman" w:eastAsia="Calibri" w:hAnsi="Times New Roman" w:cs="Times New Roman"/>
          <w:sz w:val="28"/>
          <w:szCs w:val="28"/>
        </w:rPr>
        <w:t>программы обучающиеся</w:t>
      </w:r>
      <w:r w:rsidRPr="00343781">
        <w:rPr>
          <w:rFonts w:ascii="Times New Roman" w:eastAsia="Calibri" w:hAnsi="Times New Roman" w:cs="Times New Roman"/>
          <w:sz w:val="28"/>
          <w:szCs w:val="28"/>
        </w:rPr>
        <w:t xml:space="preserve"> школ республики 7-1</w:t>
      </w:r>
      <w:r w:rsidRPr="00417267">
        <w:rPr>
          <w:rFonts w:ascii="Times New Roman" w:eastAsia="Calibri" w:hAnsi="Times New Roman" w:cs="Times New Roman"/>
          <w:sz w:val="28"/>
          <w:szCs w:val="28"/>
        </w:rPr>
        <w:t>6</w:t>
      </w:r>
      <w:r w:rsidRPr="00343781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14:paraId="0B6E99B0" w14:textId="4B306632" w:rsidR="00343781" w:rsidRPr="00417267" w:rsidRDefault="00343781" w:rsidP="004172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73D94" w14:textId="0DF7CCA6" w:rsidR="00343781" w:rsidRPr="00343781" w:rsidRDefault="006D0071" w:rsidP="00343781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="00343781" w:rsidRPr="00343781">
        <w:rPr>
          <w:rFonts w:ascii="Times New Roman" w:eastAsia="Calibri" w:hAnsi="Times New Roman" w:cs="Times New Roman"/>
          <w:bCs/>
          <w:sz w:val="28"/>
          <w:szCs w:val="28"/>
        </w:rPr>
        <w:t>Сроки освоения программы</w:t>
      </w:r>
    </w:p>
    <w:p w14:paraId="00422DE9" w14:textId="77777777" w:rsidR="00343781" w:rsidRPr="00343781" w:rsidRDefault="00343781" w:rsidP="00343781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043"/>
        <w:gridCol w:w="1276"/>
        <w:gridCol w:w="1418"/>
        <w:gridCol w:w="1275"/>
        <w:gridCol w:w="1560"/>
        <w:gridCol w:w="1134"/>
        <w:gridCol w:w="1134"/>
      </w:tblGrid>
      <w:tr w:rsidR="00343781" w:rsidRPr="00343781" w14:paraId="48C7D947" w14:textId="77777777" w:rsidTr="00441D53">
        <w:trPr>
          <w:trHeight w:val="822"/>
        </w:trPr>
        <w:tc>
          <w:tcPr>
            <w:tcW w:w="766" w:type="dxa"/>
          </w:tcPr>
          <w:p w14:paraId="05E800A4" w14:textId="77777777" w:rsidR="00343781" w:rsidRPr="00343781" w:rsidRDefault="00343781" w:rsidP="0034378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043" w:type="dxa"/>
          </w:tcPr>
          <w:p w14:paraId="306D4183" w14:textId="77777777" w:rsidR="00343781" w:rsidRPr="00343781" w:rsidRDefault="00343781" w:rsidP="0034378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групп</w:t>
            </w:r>
          </w:p>
        </w:tc>
        <w:tc>
          <w:tcPr>
            <w:tcW w:w="1276" w:type="dxa"/>
          </w:tcPr>
          <w:p w14:paraId="6A770DB3" w14:textId="77777777" w:rsidR="00343781" w:rsidRPr="00343781" w:rsidRDefault="00343781" w:rsidP="0034378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обучаю </w:t>
            </w:r>
            <w:proofErr w:type="spellStart"/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spellEnd"/>
          </w:p>
        </w:tc>
        <w:tc>
          <w:tcPr>
            <w:tcW w:w="1418" w:type="dxa"/>
          </w:tcPr>
          <w:p w14:paraId="74556E25" w14:textId="77777777" w:rsidR="00343781" w:rsidRPr="00343781" w:rsidRDefault="00343781" w:rsidP="0034378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0C6F68FF" w14:textId="77777777" w:rsidR="00343781" w:rsidRPr="00343781" w:rsidRDefault="00343781" w:rsidP="0034378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 </w:t>
            </w:r>
            <w:proofErr w:type="spellStart"/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spellEnd"/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</w:t>
            </w:r>
          </w:p>
        </w:tc>
        <w:tc>
          <w:tcPr>
            <w:tcW w:w="1275" w:type="dxa"/>
          </w:tcPr>
          <w:p w14:paraId="291BB350" w14:textId="77777777" w:rsidR="00343781" w:rsidRPr="00343781" w:rsidRDefault="00343781" w:rsidP="0034378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1560" w:type="dxa"/>
          </w:tcPr>
          <w:p w14:paraId="26BAD224" w14:textId="77777777" w:rsidR="00343781" w:rsidRPr="00343781" w:rsidRDefault="00343781" w:rsidP="0034378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одного занятия (час)</w:t>
            </w:r>
          </w:p>
        </w:tc>
        <w:tc>
          <w:tcPr>
            <w:tcW w:w="1134" w:type="dxa"/>
          </w:tcPr>
          <w:p w14:paraId="681C6CE4" w14:textId="77777777" w:rsidR="00343781" w:rsidRPr="00343781" w:rsidRDefault="00343781" w:rsidP="0034378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</w:tcPr>
          <w:p w14:paraId="258A616A" w14:textId="77777777" w:rsidR="00343781" w:rsidRPr="00343781" w:rsidRDefault="00343781" w:rsidP="0034378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343781" w:rsidRPr="00343781" w14:paraId="0AE911BC" w14:textId="77777777" w:rsidTr="00441D53">
        <w:trPr>
          <w:trHeight w:val="274"/>
        </w:trPr>
        <w:tc>
          <w:tcPr>
            <w:tcW w:w="766" w:type="dxa"/>
            <w:vAlign w:val="center"/>
          </w:tcPr>
          <w:p w14:paraId="35E7545B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</w:p>
        </w:tc>
        <w:tc>
          <w:tcPr>
            <w:tcW w:w="1043" w:type="dxa"/>
            <w:vAlign w:val="center"/>
          </w:tcPr>
          <w:p w14:paraId="069BFF8E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9A78B8E" w14:textId="4E81DE23" w:rsidR="00343781" w:rsidRPr="00343781" w:rsidRDefault="0034378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</w:t>
            </w:r>
            <w:r w:rsidR="006D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14:paraId="1BA19D6E" w14:textId="54949438" w:rsidR="00343781" w:rsidRPr="00343781" w:rsidRDefault="006D007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275" w:type="dxa"/>
            <w:vAlign w:val="center"/>
          </w:tcPr>
          <w:p w14:paraId="22214C72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727E6FD4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794FD9E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9D27BEE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343781" w:rsidRPr="00343781" w14:paraId="7921AE2D" w14:textId="77777777" w:rsidTr="00441D53">
        <w:trPr>
          <w:trHeight w:val="274"/>
        </w:trPr>
        <w:tc>
          <w:tcPr>
            <w:tcW w:w="766" w:type="dxa"/>
            <w:vAlign w:val="center"/>
          </w:tcPr>
          <w:p w14:paraId="2A5A1C96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043" w:type="dxa"/>
            <w:vAlign w:val="center"/>
          </w:tcPr>
          <w:p w14:paraId="5E075E50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BBA0943" w14:textId="04CF7EF1" w:rsidR="00343781" w:rsidRPr="00343781" w:rsidRDefault="006D007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43781"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3781"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14:paraId="0B024641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275" w:type="dxa"/>
            <w:vAlign w:val="center"/>
          </w:tcPr>
          <w:p w14:paraId="714DE934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54F85591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55F7883F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1432BA4C" w14:textId="77777777" w:rsidR="00343781" w:rsidRPr="00343781" w:rsidRDefault="00343781" w:rsidP="0034378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</w:tr>
      <w:tr w:rsidR="006D0071" w:rsidRPr="00343781" w14:paraId="057C3193" w14:textId="77777777" w:rsidTr="00441D53">
        <w:trPr>
          <w:trHeight w:val="274"/>
        </w:trPr>
        <w:tc>
          <w:tcPr>
            <w:tcW w:w="766" w:type="dxa"/>
            <w:vAlign w:val="center"/>
          </w:tcPr>
          <w:p w14:paraId="6D00A16C" w14:textId="271B6353" w:rsidR="006D0071" w:rsidRPr="00343781" w:rsidRDefault="006D007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43" w:type="dxa"/>
            <w:vAlign w:val="center"/>
          </w:tcPr>
          <w:p w14:paraId="4C3DA458" w14:textId="06CBD67B" w:rsidR="006D0071" w:rsidRPr="00343781" w:rsidRDefault="006D007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73D6A466" w14:textId="54EFF30A" w:rsidR="006D0071" w:rsidRPr="00343781" w:rsidRDefault="006D007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14:paraId="0C6DD47E" w14:textId="144BB5FB" w:rsidR="006D0071" w:rsidRPr="00343781" w:rsidRDefault="006D007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275" w:type="dxa"/>
            <w:vAlign w:val="center"/>
          </w:tcPr>
          <w:p w14:paraId="6C7DADED" w14:textId="37910E83" w:rsidR="006D0071" w:rsidRPr="00343781" w:rsidRDefault="006D007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2C865A3B" w14:textId="52E6977F" w:rsidR="006D0071" w:rsidRPr="00343781" w:rsidRDefault="006D007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9404A19" w14:textId="734ED028" w:rsidR="006D0071" w:rsidRPr="00343781" w:rsidRDefault="006D007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7267718D" w14:textId="31947363" w:rsidR="006D0071" w:rsidRPr="00343781" w:rsidRDefault="006D007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</w:tr>
      <w:tr w:rsidR="006D0071" w:rsidRPr="00343781" w14:paraId="455BC68F" w14:textId="77777777" w:rsidTr="00441D53">
        <w:trPr>
          <w:trHeight w:val="274"/>
        </w:trPr>
        <w:tc>
          <w:tcPr>
            <w:tcW w:w="8472" w:type="dxa"/>
            <w:gridSpan w:val="7"/>
            <w:vAlign w:val="center"/>
          </w:tcPr>
          <w:p w14:paraId="1C23F9DF" w14:textId="77777777" w:rsidR="006D0071" w:rsidRPr="00343781" w:rsidRDefault="006D0071" w:rsidP="006D0071">
            <w:pPr>
              <w:tabs>
                <w:tab w:val="left" w:pos="93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часов программы:</w:t>
            </w:r>
          </w:p>
        </w:tc>
        <w:tc>
          <w:tcPr>
            <w:tcW w:w="1134" w:type="dxa"/>
            <w:vAlign w:val="center"/>
          </w:tcPr>
          <w:p w14:paraId="2B35ADDD" w14:textId="6FF272F0" w:rsidR="006D0071" w:rsidRPr="00343781" w:rsidRDefault="006D0071" w:rsidP="006D0071">
            <w:pPr>
              <w:tabs>
                <w:tab w:val="left" w:pos="9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576</w:t>
            </w:r>
          </w:p>
        </w:tc>
      </w:tr>
    </w:tbl>
    <w:p w14:paraId="6CDD3C88" w14:textId="77777777" w:rsidR="00343781" w:rsidRPr="00343781" w:rsidRDefault="00343781" w:rsidP="00343781">
      <w:pPr>
        <w:keepNext/>
        <w:keepLines/>
        <w:tabs>
          <w:tab w:val="left" w:pos="2918"/>
          <w:tab w:val="center" w:pos="4677"/>
        </w:tabs>
        <w:spacing w:before="200" w:after="0"/>
        <w:ind w:left="-142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378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43781">
        <w:rPr>
          <w:rFonts w:ascii="Times New Roman" w:eastAsia="Calibri" w:hAnsi="Times New Roman" w:cs="Times New Roman"/>
          <w:bCs/>
          <w:sz w:val="28"/>
          <w:szCs w:val="28"/>
        </w:rPr>
        <w:tab/>
      </w:r>
      <w:bookmarkStart w:id="1" w:name="_Toc130561070"/>
      <w:bookmarkStart w:id="2" w:name="_Toc130561955"/>
      <w:r w:rsidRPr="00343781">
        <w:rPr>
          <w:rFonts w:ascii="Times New Roman" w:eastAsia="Calibri" w:hAnsi="Times New Roman" w:cs="Times New Roman"/>
          <w:bCs/>
          <w:sz w:val="28"/>
          <w:szCs w:val="28"/>
        </w:rPr>
        <w:t>2.2. Форма и режим занятия</w:t>
      </w:r>
      <w:bookmarkEnd w:id="1"/>
      <w:bookmarkEnd w:id="2"/>
    </w:p>
    <w:p w14:paraId="7E680C69" w14:textId="77777777" w:rsidR="00343781" w:rsidRPr="00343781" w:rsidRDefault="00343781" w:rsidP="0034378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81">
        <w:rPr>
          <w:rFonts w:ascii="Times New Roman" w:eastAsia="Calibri" w:hAnsi="Times New Roman" w:cs="Times New Roman"/>
          <w:sz w:val="28"/>
          <w:szCs w:val="28"/>
        </w:rPr>
        <w:t xml:space="preserve">Форма обучения - очная </w:t>
      </w:r>
    </w:p>
    <w:p w14:paraId="78B124A2" w14:textId="31F49E0A" w:rsidR="00343781" w:rsidRPr="00343781" w:rsidRDefault="00343781" w:rsidP="0034378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81">
        <w:rPr>
          <w:rFonts w:ascii="Times New Roman" w:eastAsia="Calibri" w:hAnsi="Times New Roman" w:cs="Times New Roman"/>
          <w:sz w:val="28"/>
          <w:szCs w:val="28"/>
        </w:rPr>
        <w:t>Форма занятий: комбинированная, индивидуально-групповая (беседа, видео просмот</w:t>
      </w:r>
      <w:r w:rsidR="006D0071">
        <w:rPr>
          <w:rFonts w:ascii="Times New Roman" w:eastAsia="Calibri" w:hAnsi="Times New Roman" w:cs="Times New Roman"/>
          <w:sz w:val="28"/>
          <w:szCs w:val="28"/>
        </w:rPr>
        <w:t xml:space="preserve">р, </w:t>
      </w:r>
      <w:proofErr w:type="spellStart"/>
      <w:r w:rsidR="006D0071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="006D0071">
        <w:rPr>
          <w:rFonts w:ascii="Times New Roman" w:eastAsia="Calibri" w:hAnsi="Times New Roman" w:cs="Times New Roman"/>
          <w:sz w:val="28"/>
          <w:szCs w:val="28"/>
        </w:rPr>
        <w:t>, диалоги, чтение</w:t>
      </w:r>
      <w:r w:rsidRPr="0034378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ED74ADF" w14:textId="77777777" w:rsidR="00343781" w:rsidRPr="00343781" w:rsidRDefault="00343781" w:rsidP="0034378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81">
        <w:rPr>
          <w:rFonts w:ascii="Times New Roman" w:eastAsia="Calibri" w:hAnsi="Times New Roman" w:cs="Times New Roman"/>
          <w:sz w:val="28"/>
          <w:szCs w:val="28"/>
        </w:rPr>
        <w:t xml:space="preserve">Режим занятий: 40 минут +10 минут перерыв + 40 минут. </w:t>
      </w:r>
    </w:p>
    <w:p w14:paraId="646015C4" w14:textId="77777777" w:rsidR="00343781" w:rsidRPr="00343781" w:rsidRDefault="00343781" w:rsidP="00343781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Toc130561071"/>
      <w:bookmarkStart w:id="4" w:name="_Toc130561956"/>
      <w:r w:rsidRPr="00343781">
        <w:rPr>
          <w:rFonts w:ascii="Times New Roman" w:eastAsia="Calibri" w:hAnsi="Times New Roman" w:cs="Times New Roman"/>
          <w:bCs/>
          <w:sz w:val="28"/>
          <w:szCs w:val="28"/>
        </w:rPr>
        <w:t>2.3. Аннотация</w:t>
      </w:r>
      <w:bookmarkEnd w:id="3"/>
      <w:bookmarkEnd w:id="4"/>
    </w:p>
    <w:p w14:paraId="552FE85A" w14:textId="77777777" w:rsidR="00343781" w:rsidRPr="00343781" w:rsidRDefault="00343781" w:rsidP="003437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F1B0F8" w14:textId="14E5AC31" w:rsidR="00343781" w:rsidRPr="00343781" w:rsidRDefault="00343781" w:rsidP="00343781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образовательная общеразвивающая программа </w:t>
      </w:r>
      <w:r w:rsidRPr="00343781">
        <w:rPr>
          <w:rFonts w:ascii="Times New Roman" w:eastAsia="Calibri" w:hAnsi="Times New Roman" w:cs="Times New Roman"/>
          <w:sz w:val="28"/>
          <w:szCs w:val="28"/>
        </w:rPr>
        <w:t>«</w:t>
      </w:r>
      <w:r w:rsidR="001767D7" w:rsidRPr="00417267">
        <w:rPr>
          <w:rFonts w:ascii="Times New Roman" w:eastAsia="Calibri" w:hAnsi="Times New Roman" w:cs="Times New Roman"/>
          <w:sz w:val="28"/>
          <w:szCs w:val="28"/>
        </w:rPr>
        <w:t>Выразительное чтение»</w:t>
      </w:r>
      <w:r w:rsidRPr="003437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182550" w14:textId="03EED401" w:rsidR="00AD0853" w:rsidRPr="00417267" w:rsidRDefault="00343781" w:rsidP="00AD0853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Направленность: </w:t>
      </w:r>
      <w:r w:rsidR="001767D7" w:rsidRPr="0041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</w:t>
      </w: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Цель программы:</w:t>
      </w:r>
      <w:r w:rsidR="00AD0853" w:rsidRPr="0041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0853" w:rsidRPr="00417267">
        <w:rPr>
          <w:sz w:val="28"/>
          <w:szCs w:val="28"/>
        </w:rPr>
        <w:t xml:space="preserve">совершенствование выразительности речи через освоение системы специальных теоретических и практических знаний и навыков. </w:t>
      </w:r>
      <w:r w:rsidRPr="003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1375EC8C" w14:textId="7A223A01" w:rsidR="00343781" w:rsidRPr="00343781" w:rsidRDefault="00343781" w:rsidP="00AD0853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7-1</w:t>
      </w:r>
      <w:r w:rsidR="001767D7" w:rsidRPr="0041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                                                                      </w:t>
      </w:r>
    </w:p>
    <w:p w14:paraId="5616387C" w14:textId="77777777" w:rsidR="00417267" w:rsidRDefault="00343781" w:rsidP="00417267">
      <w:pPr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реализации программы: </w:t>
      </w:r>
      <w:r w:rsidR="00AD0853" w:rsidRPr="0041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                             </w:t>
      </w:r>
      <w:r w:rsidR="00AD0853" w:rsidRPr="0041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 срок реализации: </w:t>
      </w:r>
    </w:p>
    <w:p w14:paraId="6F5B4984" w14:textId="77777777" w:rsidR="00417267" w:rsidRDefault="00343781" w:rsidP="00417267">
      <w:pPr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– </w:t>
      </w:r>
      <w:r w:rsidR="001767D7" w:rsidRPr="0041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                       </w:t>
      </w:r>
    </w:p>
    <w:p w14:paraId="1AB9945B" w14:textId="77777777" w:rsidR="00417267" w:rsidRDefault="00343781" w:rsidP="00417267">
      <w:pPr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учебных часов: </w:t>
      </w:r>
      <w:r w:rsidR="001767D7" w:rsidRPr="0041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 часов</w:t>
      </w: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1E1039" w14:textId="77777777" w:rsidR="00417267" w:rsidRDefault="00343781" w:rsidP="00417267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содержание</w:t>
      </w:r>
      <w:r w:rsidRPr="00343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4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7D7" w:rsidRPr="0041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дети сталкиваются с проблемой развития речи. Хорошо развитая речь –основа </w:t>
      </w:r>
      <w:r w:rsidR="00DB5E08" w:rsidRPr="0041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личности. Научить детей правильной и красивой реч</w:t>
      </w:r>
      <w:proofErr w:type="gramStart"/>
      <w:r w:rsidR="00DB5E08" w:rsidRPr="0041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DB5E08" w:rsidRPr="0041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</w:t>
      </w:r>
      <w:r w:rsidR="0041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требующая комплексного подхода.</w:t>
      </w:r>
    </w:p>
    <w:p w14:paraId="4D6499AD" w14:textId="2D4A013B" w:rsidR="00C32847" w:rsidRPr="00417267" w:rsidRDefault="00C32847" w:rsidP="00417267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47">
        <w:rPr>
          <w:rFonts w:ascii="Times New Roman" w:eastAsia="Calibri" w:hAnsi="Times New Roman" w:cs="Times New Roman"/>
          <w:sz w:val="28"/>
          <w:szCs w:val="28"/>
          <w:lang w:eastAsia="ru-RU"/>
        </w:rPr>
        <w:t>В наш компьютерный век падает интерес детей к чтению художественной литературы. Дети практически не читают. Следствие - словарный запас становится беднее, речь монотонной, не выразительной. Знания и умения, необходимые для организации занятий, в будущем станут основой для успешного решения заданий олимпиадного характера, организации научно-исследовательской деятельности в вузах, колледжах, техникумах.</w:t>
      </w:r>
    </w:p>
    <w:p w14:paraId="5B165760" w14:textId="77777777" w:rsidR="005B73B1" w:rsidRPr="00796463" w:rsidRDefault="005B73B1" w:rsidP="005B73B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5" w:name="_Toc120018925"/>
      <w:bookmarkStart w:id="6" w:name="_Toc130561957"/>
      <w:r w:rsidRPr="0079646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796463">
        <w:rPr>
          <w:rFonts w:ascii="Times New Roman" w:eastAsia="Times New Roman" w:hAnsi="Times New Roman"/>
          <w:b/>
          <w:bCs/>
          <w:sz w:val="28"/>
          <w:szCs w:val="28"/>
        </w:rPr>
        <w:t>.Содержание</w:t>
      </w:r>
      <w:r w:rsidRPr="00796463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 </w:t>
      </w:r>
      <w:r w:rsidRPr="00796463">
        <w:rPr>
          <w:rFonts w:ascii="Times New Roman" w:eastAsia="Times New Roman" w:hAnsi="Times New Roman"/>
          <w:b/>
          <w:bCs/>
          <w:sz w:val="28"/>
          <w:szCs w:val="28"/>
        </w:rPr>
        <w:t>дополнительной</w:t>
      </w:r>
      <w:r w:rsidRPr="00796463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 </w:t>
      </w:r>
      <w:r w:rsidRPr="00796463">
        <w:rPr>
          <w:rFonts w:ascii="Times New Roman" w:eastAsia="Times New Roman" w:hAnsi="Times New Roman"/>
          <w:b/>
          <w:bCs/>
          <w:sz w:val="28"/>
          <w:szCs w:val="28"/>
        </w:rPr>
        <w:t>общеобразовательной</w:t>
      </w:r>
      <w:r w:rsidRPr="00796463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 </w:t>
      </w:r>
      <w:r w:rsidRPr="00796463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Программ</w:t>
      </w:r>
      <w:bookmarkEnd w:id="5"/>
      <w:r w:rsidRPr="00796463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ы</w:t>
      </w:r>
      <w:bookmarkEnd w:id="6"/>
    </w:p>
    <w:p w14:paraId="0322E102" w14:textId="77777777" w:rsidR="005B73B1" w:rsidRPr="00796463" w:rsidRDefault="005B73B1" w:rsidP="005B73B1">
      <w:pPr>
        <w:pStyle w:val="2"/>
        <w:jc w:val="center"/>
        <w:rPr>
          <w:sz w:val="28"/>
          <w:szCs w:val="28"/>
        </w:rPr>
      </w:pPr>
      <w:bookmarkStart w:id="7" w:name="_Toc130561073"/>
      <w:bookmarkStart w:id="8" w:name="_Toc130561958"/>
      <w:r w:rsidRPr="00796463">
        <w:rPr>
          <w:rFonts w:ascii="Times New Roman" w:hAnsi="Times New Roman"/>
          <w:color w:val="auto"/>
          <w:sz w:val="28"/>
          <w:szCs w:val="28"/>
        </w:rPr>
        <w:t>Учебный план</w:t>
      </w:r>
      <w:bookmarkEnd w:id="7"/>
      <w:bookmarkEnd w:id="8"/>
    </w:p>
    <w:p w14:paraId="6C1EC91D" w14:textId="77777777" w:rsidR="005B73B1" w:rsidRPr="00B5191E" w:rsidRDefault="005B73B1" w:rsidP="005B73B1">
      <w:pPr>
        <w:pStyle w:val="2"/>
        <w:tabs>
          <w:tab w:val="left" w:pos="142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_Toc120705578"/>
      <w:r>
        <w:tab/>
      </w:r>
      <w:bookmarkStart w:id="10" w:name="_Toc130561074"/>
      <w:bookmarkStart w:id="11" w:name="_Toc130561959"/>
      <w:r w:rsidRPr="00DB7DB4">
        <w:rPr>
          <w:color w:val="auto"/>
        </w:rPr>
        <w:t>Учебный план (сетка часов) – распределение видов подготовки по часам, с обязательным указанием форм контроля и аттестации. Программам двухлетняя, учебный план составляется на каждый год обучения отдельно</w:t>
      </w:r>
      <w:r>
        <w:t>.</w:t>
      </w:r>
      <w:bookmarkEnd w:id="9"/>
      <w:bookmarkEnd w:id="10"/>
      <w:bookmarkEnd w:id="11"/>
    </w:p>
    <w:p w14:paraId="74165100" w14:textId="7DF67817" w:rsidR="005B73B1" w:rsidRDefault="005B73B1" w:rsidP="005B73B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57A">
        <w:rPr>
          <w:rFonts w:ascii="Times New Roman" w:hAnsi="Times New Roman"/>
          <w:sz w:val="28"/>
          <w:szCs w:val="28"/>
        </w:rPr>
        <w:t>1 года обучения</w:t>
      </w:r>
    </w:p>
    <w:p w14:paraId="7369FA98" w14:textId="43BF9D51" w:rsidR="00653069" w:rsidRDefault="00653069" w:rsidP="005B73B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030F42" w14:textId="77777777" w:rsidR="00653069" w:rsidRPr="00D5657A" w:rsidRDefault="00653069" w:rsidP="005B73B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2"/>
        <w:gridCol w:w="4982"/>
        <w:gridCol w:w="896"/>
        <w:gridCol w:w="856"/>
        <w:gridCol w:w="1272"/>
        <w:gridCol w:w="993"/>
      </w:tblGrid>
      <w:tr w:rsidR="00653069" w:rsidRPr="00176E4E" w14:paraId="42E34F32" w14:textId="77777777" w:rsidTr="00441D53">
        <w:trPr>
          <w:trHeight w:hRule="exact" w:val="283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8799F2" w14:textId="77777777" w:rsidR="00653069" w:rsidRPr="00176E4E" w:rsidRDefault="00653069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E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29AC03" w14:textId="77777777" w:rsidR="00653069" w:rsidRPr="00176E4E" w:rsidRDefault="00653069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E4E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9B8B36C" w14:textId="77777777" w:rsidR="00653069" w:rsidRPr="00176E4E" w:rsidRDefault="00653069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E4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82940" w14:textId="77777777" w:rsidR="00653069" w:rsidRPr="00176E4E" w:rsidRDefault="00653069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E4E">
              <w:rPr>
                <w:rFonts w:ascii="Times New Roman" w:hAnsi="Times New Roman" w:cs="Times New Roman"/>
                <w:b/>
              </w:rPr>
              <w:t xml:space="preserve">Форма </w:t>
            </w:r>
            <w:proofErr w:type="spellStart"/>
            <w:r w:rsidRPr="00176E4E">
              <w:rPr>
                <w:rFonts w:ascii="Times New Roman" w:hAnsi="Times New Roman" w:cs="Times New Roman"/>
                <w:b/>
              </w:rPr>
              <w:t>аттеста-ции</w:t>
            </w:r>
            <w:proofErr w:type="spellEnd"/>
          </w:p>
        </w:tc>
      </w:tr>
      <w:tr w:rsidR="00653069" w:rsidRPr="00176E4E" w14:paraId="527C8A2B" w14:textId="77777777" w:rsidTr="00441D53">
        <w:trPr>
          <w:trHeight w:hRule="exact" w:val="566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620DED" w14:textId="77777777" w:rsidR="00653069" w:rsidRPr="00176E4E" w:rsidRDefault="00653069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BD11FE" w14:textId="77777777" w:rsidR="00653069" w:rsidRPr="00176E4E" w:rsidRDefault="00653069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680F66" w14:textId="77777777" w:rsidR="00653069" w:rsidRPr="00176E4E" w:rsidRDefault="00653069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E4E">
              <w:rPr>
                <w:rFonts w:ascii="Times New Roman" w:hAnsi="Times New Roman" w:cs="Times New Roman"/>
                <w:b/>
              </w:rPr>
              <w:t>Всего</w:t>
            </w:r>
          </w:p>
          <w:p w14:paraId="48237287" w14:textId="77777777" w:rsidR="00653069" w:rsidRPr="00176E4E" w:rsidRDefault="00653069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E4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ED80E8" w14:textId="77777777" w:rsidR="00653069" w:rsidRPr="00176E4E" w:rsidRDefault="00653069" w:rsidP="00441D53">
            <w:pPr>
              <w:rPr>
                <w:rFonts w:ascii="Times New Roman" w:hAnsi="Times New Roman" w:cs="Times New Roman"/>
                <w:b/>
              </w:rPr>
            </w:pPr>
            <w:r w:rsidRPr="00176E4E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05315E" w14:textId="77777777" w:rsidR="00653069" w:rsidRPr="00176E4E" w:rsidRDefault="00653069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E4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43BB7D" w14:textId="77777777" w:rsidR="00653069" w:rsidRPr="00176E4E" w:rsidRDefault="00653069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3069" w:rsidRPr="00176E4E" w14:paraId="181973C9" w14:textId="77777777" w:rsidTr="00441D53"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D72B5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B6507C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Тема: «Введение в общеобразовательную программу». Техника безопасности.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3A90DE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D47D2C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D2E9BC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5DA898" w14:textId="04C729CE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352D6850" w14:textId="77777777" w:rsidTr="00441D53">
        <w:trPr>
          <w:trHeight w:hRule="exact" w:val="2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7BB213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6B4463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Занятие на тему «Актер и сцена».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2B80BA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F63596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72A96A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DA0CE4" w14:textId="322C6471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тест</w:t>
            </w:r>
          </w:p>
        </w:tc>
      </w:tr>
      <w:tr w:rsidR="00653069" w:rsidRPr="00176E4E" w14:paraId="5ED566FE" w14:textId="77777777" w:rsidTr="00441D53"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07849A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76E2FB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Голосовой аппарат «Как и чем мы говорим?» Голос и его свойства.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EEAB9F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3AD717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5A6F82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74CC7C" w14:textId="4F22E573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617C10DC" w14:textId="77777777" w:rsidTr="00441D53">
        <w:trPr>
          <w:trHeight w:hRule="exact" w:val="2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DD1616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A50E7A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Сила звучания. Посыл звука.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2938E8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790D46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FF0CFA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A17E6E" w14:textId="6F52EFDE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18E5D0B1" w14:textId="77777777" w:rsidTr="00441D53">
        <w:trPr>
          <w:trHeight w:hRule="exact" w:val="55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9FAC06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9755CB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Дыхательный аппарат. Тренировка правильного дыхания. Типы дыхания.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C33113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3E880E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F67F57" w14:textId="77777777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8008FE" w14:textId="36F8DAA8" w:rsidR="00653069" w:rsidRPr="00176E4E" w:rsidRDefault="00653069" w:rsidP="00441D53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71FA6730" w14:textId="77777777" w:rsidTr="00441D53">
        <w:trPr>
          <w:trHeight w:hRule="exact" w:val="25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83D6AA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F12B9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Артикуляция. Дикция и речевой слух.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0E0A51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AE875C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D8BCEA0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82DA37" w14:textId="48BC1D6F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тест</w:t>
            </w:r>
          </w:p>
        </w:tc>
      </w:tr>
      <w:tr w:rsidR="00653069" w:rsidRPr="00176E4E" w14:paraId="2EBBD68D" w14:textId="77777777" w:rsidTr="00441D53">
        <w:trPr>
          <w:trHeight w:hRule="exact"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559C57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5B91D8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Мышечная свобода на сцене. Тренаж физического аппарата.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F6D5F3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7A93E2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881F51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263494" w14:textId="73C20C4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695A86BA" w14:textId="77777777" w:rsidTr="00441D53">
        <w:trPr>
          <w:trHeight w:hRule="exact" w:val="2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22AF51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CBD4D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Действие и слово.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E6E4A6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DE9E8D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7576CB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5B0EFB" w14:textId="765E01A4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47BDDB5B" w14:textId="77777777" w:rsidTr="00441D53"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EF7BB7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69F5C6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Органическое внимание. Тренировка наблюдательности.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065BB0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F82F9A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46F76C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EA0DC" w14:textId="0F71E88B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4B513765" w14:textId="77777777" w:rsidTr="00441D53">
        <w:trPr>
          <w:trHeight w:hRule="exact" w:val="2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951E2E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B3A8AC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Творческая фантазия.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5A9FC8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B09891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D9D582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E0A61B" w14:textId="53FC8025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28996A2E" w14:textId="77777777" w:rsidTr="00441D53">
        <w:trPr>
          <w:trHeight w:hRule="exact" w:val="2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C6F284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5256BE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Оправдание.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D697FB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9153AB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43BF02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037B2E" w14:textId="18CCE5BC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тест</w:t>
            </w:r>
          </w:p>
        </w:tc>
      </w:tr>
      <w:tr w:rsidR="00653069" w:rsidRPr="00176E4E" w14:paraId="3113476F" w14:textId="77777777" w:rsidTr="00441D53">
        <w:trPr>
          <w:trHeight w:hRule="exact" w:val="2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8B31B7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FF0C81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Принципы композиционного построения.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8F6E3B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849E36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B629C0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6C8410" w14:textId="07960C0E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433306F5" w14:textId="77777777" w:rsidTr="00441D53">
        <w:trPr>
          <w:trHeight w:hRule="exact" w:val="2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A83D46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437901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Орфоэпия.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85D549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5414A8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A94148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3A2F3D" w14:textId="225935C0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552B0EB6" w14:textId="77777777" w:rsidTr="00441D53">
        <w:trPr>
          <w:trHeight w:hRule="exact" w:val="2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9ED001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9E7886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Логика речи. Ударения. Паузы.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82956E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AB7441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97AC8B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C31C8D" w14:textId="536FD739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512E9D7E" w14:textId="77777777" w:rsidTr="00441D53">
        <w:trPr>
          <w:trHeight w:hRule="exact" w:val="2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E02C83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1899FA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Развитие словарного запаса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D7AD03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1537D7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0BEE60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C4A65A" w14:textId="04A082B2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тест</w:t>
            </w:r>
          </w:p>
        </w:tc>
      </w:tr>
      <w:tr w:rsidR="00653069" w:rsidRPr="00176E4E" w14:paraId="13E11548" w14:textId="77777777" w:rsidTr="00441D53">
        <w:trPr>
          <w:trHeight w:hRule="exact" w:val="2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5CB99A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48FFB7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Рифмы. Первые опыты стихосложения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870738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2CAD02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6125F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BAEE3" w14:textId="1CC2AA1A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6576B1CD" w14:textId="77777777" w:rsidTr="00441D53">
        <w:trPr>
          <w:trHeight w:hRule="exact" w:val="163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FA2454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5074B1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Тренировка музыкальности и ритмичности.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99A3C3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2C342D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DA6F00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E125DE" w14:textId="73046D33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4B948477" w14:textId="77777777" w:rsidTr="00441D53">
        <w:trPr>
          <w:trHeight w:hRule="exact" w:val="96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9004EE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19D0D0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C97CC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085DF3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09223F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73A52E" w14:textId="0BDE41DB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35E60064" w14:textId="77777777" w:rsidTr="00441D53">
        <w:trPr>
          <w:trHeight w:hRule="exact" w:val="2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AAB042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38A472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ПФД (память физических действий).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09ACC3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359EB7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169F36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E68E17" w14:textId="7C60CF7C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57D33573" w14:textId="77777777" w:rsidTr="00441D53">
        <w:trPr>
          <w:trHeight w:hRule="exact" w:val="2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A9D5B7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78C212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«Живой предмет»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B9F84A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77213A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E4268BC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B8FD1D" w14:textId="2904D178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4D031D85" w14:textId="77777777" w:rsidTr="00441D53">
        <w:trPr>
          <w:trHeight w:hRule="exact" w:val="2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B6568A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22DD33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Простейшие этюды по теме «Животные»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8CCB0B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560C7B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29C053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C3EA5F" w14:textId="38E4A12A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71EE8E7B" w14:textId="77777777" w:rsidTr="00441D53">
        <w:trPr>
          <w:trHeight w:hRule="exact" w:val="2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905D72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5DA7FF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Подготовка к итоговому испытанию.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02A359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4172A3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D7A0DE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4353B1" w14:textId="3607A76B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тест</w:t>
            </w:r>
          </w:p>
        </w:tc>
      </w:tr>
      <w:tr w:rsidR="00653069" w:rsidRPr="00176E4E" w14:paraId="603591D2" w14:textId="77777777" w:rsidTr="00441D53">
        <w:trPr>
          <w:trHeight w:hRule="exact" w:val="2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DCF513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2C56D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Итоговое испытание.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4CB32D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82913F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80B1E2A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9109E7" w14:textId="32D3FBF5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proofErr w:type="spellStart"/>
            <w:r w:rsidRPr="00176E4E">
              <w:rPr>
                <w:rFonts w:ascii="Times New Roman" w:hAnsi="Times New Roman" w:cs="Times New Roman"/>
              </w:rPr>
              <w:t>Откр.зан</w:t>
            </w:r>
            <w:proofErr w:type="spellEnd"/>
            <w:r w:rsidRPr="00176E4E">
              <w:rPr>
                <w:rFonts w:ascii="Times New Roman" w:hAnsi="Times New Roman" w:cs="Times New Roman"/>
              </w:rPr>
              <w:t>.</w:t>
            </w:r>
          </w:p>
        </w:tc>
      </w:tr>
      <w:tr w:rsidR="00653069" w:rsidRPr="00176E4E" w14:paraId="274D1286" w14:textId="77777777" w:rsidTr="00441D53">
        <w:trPr>
          <w:trHeight w:hRule="exact" w:val="2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281A42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83F7D8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Обсуждение итогового испытания.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C7F734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37FA7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24E396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3BDAFE" w14:textId="67ADA5BD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0A99F8A2" w14:textId="77777777" w:rsidTr="00441D53">
        <w:trPr>
          <w:trHeight w:hRule="exact" w:val="2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CC66C3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8F16A4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Итоговое занятие. Задание на лето.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645637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4C3E25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F8D3D4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E3434E" w14:textId="21202EED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опрос</w:t>
            </w:r>
          </w:p>
        </w:tc>
      </w:tr>
      <w:tr w:rsidR="00653069" w:rsidRPr="00176E4E" w14:paraId="3849B01F" w14:textId="77777777" w:rsidTr="00441D53">
        <w:trPr>
          <w:trHeight w:hRule="exact" w:val="2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E4048A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8F09FB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7ED8F1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559202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F2554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  <w:r w:rsidRPr="00176E4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7CFBE" w14:textId="77777777" w:rsidR="00653069" w:rsidRPr="00176E4E" w:rsidRDefault="00653069" w:rsidP="00653069">
            <w:pPr>
              <w:rPr>
                <w:rFonts w:ascii="Times New Roman" w:hAnsi="Times New Roman" w:cs="Times New Roman"/>
              </w:rPr>
            </w:pPr>
          </w:p>
        </w:tc>
      </w:tr>
    </w:tbl>
    <w:p w14:paraId="6536A96B" w14:textId="77777777" w:rsidR="00653069" w:rsidRDefault="00653069" w:rsidP="006530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2992EB48" w14:textId="0458FEE1" w:rsidR="00653069" w:rsidRPr="00176E4E" w:rsidRDefault="00653069" w:rsidP="0065306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6E4E">
        <w:rPr>
          <w:rFonts w:ascii="Times New Roman" w:hAnsi="Times New Roman" w:cs="Times New Roman"/>
          <w:sz w:val="24"/>
          <w:szCs w:val="24"/>
        </w:rPr>
        <w:t>(4 часа в неделю – 2 раза в неделю по 2 часа – 144 часа в год)</w:t>
      </w:r>
    </w:p>
    <w:p w14:paraId="699C0F5A" w14:textId="12EC2858" w:rsidR="003F6697" w:rsidRPr="00176E4E" w:rsidRDefault="00653069" w:rsidP="003F6697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E">
        <w:rPr>
          <w:rFonts w:ascii="Times New Roman" w:hAnsi="Times New Roman" w:cs="Times New Roman"/>
          <w:sz w:val="24"/>
          <w:szCs w:val="24"/>
        </w:rPr>
        <w:t xml:space="preserve">Ожидаемый результат:  </w:t>
      </w:r>
      <w:proofErr w:type="gramStart"/>
      <w:r w:rsidR="003F6697" w:rsidRPr="00176E4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3F6697" w:rsidRPr="00176E4E">
        <w:rPr>
          <w:rFonts w:ascii="Times New Roman" w:hAnsi="Times New Roman" w:cs="Times New Roman"/>
          <w:sz w:val="24"/>
          <w:szCs w:val="24"/>
        </w:rPr>
        <w:t xml:space="preserve"> научатся понятиям:</w:t>
      </w:r>
    </w:p>
    <w:p w14:paraId="2305D0A8" w14:textId="77777777" w:rsidR="003F6697" w:rsidRPr="00176E4E" w:rsidRDefault="003F6697" w:rsidP="003F66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E4E">
        <w:rPr>
          <w:rFonts w:ascii="Times New Roman" w:hAnsi="Times New Roman" w:cs="Times New Roman"/>
          <w:sz w:val="24"/>
          <w:szCs w:val="24"/>
        </w:rPr>
        <w:t xml:space="preserve">словесное действие и подтекст; </w:t>
      </w:r>
    </w:p>
    <w:p w14:paraId="31227228" w14:textId="77777777" w:rsidR="003F6697" w:rsidRPr="00176E4E" w:rsidRDefault="003F6697" w:rsidP="003F66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E4E">
        <w:rPr>
          <w:rFonts w:ascii="Times New Roman" w:hAnsi="Times New Roman" w:cs="Times New Roman"/>
          <w:sz w:val="24"/>
          <w:szCs w:val="24"/>
        </w:rPr>
        <w:t xml:space="preserve">художественным особенностям литературного произведения; </w:t>
      </w:r>
    </w:p>
    <w:p w14:paraId="11823A0E" w14:textId="77777777" w:rsidR="003F6697" w:rsidRPr="00176E4E" w:rsidRDefault="003F6697" w:rsidP="003F66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E4E">
        <w:rPr>
          <w:rFonts w:ascii="Times New Roman" w:hAnsi="Times New Roman" w:cs="Times New Roman"/>
          <w:sz w:val="24"/>
          <w:szCs w:val="24"/>
        </w:rPr>
        <w:t>творческому вниманию и хорошей дикции, активному артикуляционному аппарату;</w:t>
      </w:r>
    </w:p>
    <w:p w14:paraId="4BF9F68A" w14:textId="77777777" w:rsidR="003F6697" w:rsidRPr="00176E4E" w:rsidRDefault="003F6697" w:rsidP="003F66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E4E">
        <w:rPr>
          <w:rFonts w:ascii="Times New Roman" w:hAnsi="Times New Roman" w:cs="Times New Roman"/>
          <w:sz w:val="24"/>
          <w:szCs w:val="24"/>
        </w:rPr>
        <w:t xml:space="preserve">собственным речевым и голосовым возможностям; </w:t>
      </w:r>
    </w:p>
    <w:p w14:paraId="4F73E299" w14:textId="77777777" w:rsidR="003F6697" w:rsidRPr="00176E4E" w:rsidRDefault="003F6697" w:rsidP="003F66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E4E">
        <w:rPr>
          <w:rFonts w:ascii="Times New Roman" w:hAnsi="Times New Roman" w:cs="Times New Roman"/>
          <w:sz w:val="24"/>
          <w:szCs w:val="24"/>
        </w:rPr>
        <w:lastRenderedPageBreak/>
        <w:t>элементам актерского мастерства;</w:t>
      </w:r>
    </w:p>
    <w:p w14:paraId="2BC8F8F3" w14:textId="77777777" w:rsidR="003F6697" w:rsidRPr="00176E4E" w:rsidRDefault="003F6697" w:rsidP="003F66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E4E">
        <w:rPr>
          <w:rFonts w:ascii="Times New Roman" w:hAnsi="Times New Roman" w:cs="Times New Roman"/>
          <w:sz w:val="24"/>
          <w:szCs w:val="24"/>
        </w:rPr>
        <w:t>приемам разбора литературного произведения.</w:t>
      </w:r>
    </w:p>
    <w:p w14:paraId="476B53F3" w14:textId="5CB6069C" w:rsidR="007249FA" w:rsidRDefault="007249FA" w:rsidP="00C3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287C4B" w14:textId="3D3B43D3" w:rsidR="003F6697" w:rsidRDefault="003F6697" w:rsidP="00C3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11C62F" w14:textId="77777777" w:rsidR="005300F4" w:rsidRPr="005300F4" w:rsidRDefault="005300F4" w:rsidP="00530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bookmark1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14:paraId="25ECEA71" w14:textId="77777777" w:rsidR="005300F4" w:rsidRPr="005300F4" w:rsidRDefault="005300F4" w:rsidP="005300F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год обучения</w:t>
      </w:r>
      <w:bookmarkEnd w:id="12"/>
    </w:p>
    <w:p w14:paraId="0CEAC413" w14:textId="669257DD" w:rsidR="005300F4" w:rsidRDefault="005300F4" w:rsidP="005300F4">
      <w:pPr>
        <w:widowControl w:val="0"/>
        <w:numPr>
          <w:ilvl w:val="0"/>
          <w:numId w:val="5"/>
        </w:numPr>
        <w:tabs>
          <w:tab w:val="left" w:pos="9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bookmark2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образовательную программу. Техника безопасности</w:t>
      </w:r>
      <w:bookmarkEnd w:id="13"/>
      <w:r w:rsid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(3ч.)</w:t>
      </w:r>
    </w:p>
    <w:p w14:paraId="05F67AD3" w14:textId="77777777" w:rsidR="00015022" w:rsidRPr="005300F4" w:rsidRDefault="00015022" w:rsidP="00015022">
      <w:pPr>
        <w:widowControl w:val="0"/>
        <w:tabs>
          <w:tab w:val="left" w:pos="9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D674C8" w14:textId="77777777" w:rsidR="00015022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(1 ч.). 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знакомится с детьми, рассказывает о специфике творческой деятельности своего коллектива. </w:t>
      </w:r>
    </w:p>
    <w:p w14:paraId="2570CA45" w14:textId="10782824" w:rsidR="005300F4" w:rsidRPr="005300F4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(2ч.) 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театр?». Завершается занятие беседой о правилах техники безопасности.</w:t>
      </w:r>
    </w:p>
    <w:p w14:paraId="730C89D6" w14:textId="6F0C72DF" w:rsidR="005300F4" w:rsidRPr="005300F4" w:rsidRDefault="005300F4" w:rsidP="005300F4">
      <w:pPr>
        <w:widowControl w:val="0"/>
        <w:numPr>
          <w:ilvl w:val="0"/>
          <w:numId w:val="5"/>
        </w:numPr>
        <w:tabs>
          <w:tab w:val="left" w:pos="9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bookmark3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«Актер и сцена»</w:t>
      </w:r>
      <w:bookmarkEnd w:id="14"/>
      <w:r w:rsid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ч.)</w:t>
      </w:r>
    </w:p>
    <w:p w14:paraId="25853EBA" w14:textId="77777777" w:rsidR="00015022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(1ч.) 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раскрывает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 основные сценические законы. </w:t>
      </w:r>
    </w:p>
    <w:p w14:paraId="4310CF9A" w14:textId="717713BC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(5 ч.) П</w:t>
      </w: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онятия главных терминов «кулисы», «авансцена», «зрительный зал», условно разграничивая рабочее пространство на определенные зоны. Затем дает каждому ребенку возможность выйти на «сцену».</w:t>
      </w:r>
    </w:p>
    <w:p w14:paraId="76F92055" w14:textId="53FE0941" w:rsidR="005300F4" w:rsidRPr="005300F4" w:rsidRDefault="005300F4" w:rsidP="005300F4">
      <w:pPr>
        <w:widowControl w:val="0"/>
        <w:numPr>
          <w:ilvl w:val="0"/>
          <w:numId w:val="5"/>
        </w:numPr>
        <w:tabs>
          <w:tab w:val="left" w:pos="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bookmark4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Голосовой аппарат «Как и чем мы говорим?» Голос и его свойства.</w:t>
      </w:r>
      <w:bookmarkEnd w:id="15"/>
      <w:r w:rsid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ч.) </w:t>
      </w:r>
    </w:p>
    <w:p w14:paraId="4E5A5177" w14:textId="7DF2FD64" w:rsidR="005300F4" w:rsidRPr="005300F4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(1 ч.) 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голосом, голосовыми связками,</w:t>
      </w:r>
    </w:p>
    <w:p w14:paraId="6533593A" w14:textId="77777777" w:rsidR="00015022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артикуляционным аппаратом. </w:t>
      </w:r>
    </w:p>
    <w:p w14:paraId="79F43458" w14:textId="3A668469" w:rsidR="005300F4" w:rsidRPr="005300F4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(5 ч.) Т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 «Слово-звук», в ходе которого основной акцент идет на правильное (мощное, объемное) звучание произносимых слов.</w:t>
      </w:r>
    </w:p>
    <w:p w14:paraId="28890650" w14:textId="616DF757" w:rsidR="005300F4" w:rsidRPr="005300F4" w:rsidRDefault="005300F4" w:rsidP="005300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bookmark5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Сила звучания. Посыл звука.</w:t>
      </w:r>
      <w:bookmarkEnd w:id="16"/>
      <w:r w:rsid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(9ч.)</w:t>
      </w:r>
    </w:p>
    <w:p w14:paraId="0E6C113F" w14:textId="0FD8B7DF" w:rsidR="00015022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Теория.(1 ч.) Сила звучания</w:t>
      </w:r>
    </w:p>
    <w:p w14:paraId="2BC3E5BC" w14:textId="684D944B" w:rsidR="005300F4" w:rsidRPr="005300F4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(8 ч.) Р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азминка голосовых связок, тренинги «голос-настроение», «голос-характер», развивающие силу звучания голоса, помогающие ребенку научится им управлять, создавать определенные образы.</w:t>
      </w:r>
    </w:p>
    <w:p w14:paraId="5032D302" w14:textId="3E111EF4" w:rsidR="00015022" w:rsidRDefault="00015022" w:rsidP="005300F4">
      <w:pPr>
        <w:widowControl w:val="0"/>
        <w:numPr>
          <w:ilvl w:val="0"/>
          <w:numId w:val="5"/>
        </w:numPr>
        <w:tabs>
          <w:tab w:val="left" w:pos="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bookmark6"/>
      <w:r w:rsidRPr="00015022">
        <w:rPr>
          <w:rFonts w:ascii="Times New Roman" w:eastAsia="Times New Roman" w:hAnsi="Times New Roman" w:cs="Times New Roman"/>
          <w:b/>
          <w:bCs/>
          <w:sz w:val="24"/>
          <w:szCs w:val="24"/>
        </w:rPr>
        <w:t>Дыхательный аппарат. Тренировка правильного дыхания. Типы дыхания.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(9 ч.)</w:t>
      </w:r>
    </w:p>
    <w:bookmarkEnd w:id="17"/>
    <w:p w14:paraId="555977CC" w14:textId="0C868A8D" w:rsidR="00015022" w:rsidRDefault="00015022" w:rsidP="000150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22">
        <w:rPr>
          <w:rFonts w:ascii="Times New Roman" w:eastAsia="Times New Roman" w:hAnsi="Times New Roman" w:cs="Times New Roman"/>
          <w:b/>
          <w:bCs/>
          <w:sz w:val="24"/>
          <w:szCs w:val="24"/>
        </w:rPr>
        <w:t>Дыхательный аппарат.</w:t>
      </w:r>
    </w:p>
    <w:p w14:paraId="6347DEBA" w14:textId="66ABFD07" w:rsidR="005300F4" w:rsidRPr="005300F4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(8 ч.) 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голоса. Затем педагог обучает детей правильному дыханию. Проводит тренинги, помогающие верно распределять дыхание.</w:t>
      </w:r>
    </w:p>
    <w:p w14:paraId="573877C3" w14:textId="219F6453" w:rsidR="005300F4" w:rsidRDefault="005300F4" w:rsidP="005300F4">
      <w:pPr>
        <w:widowControl w:val="0"/>
        <w:numPr>
          <w:ilvl w:val="0"/>
          <w:numId w:val="5"/>
        </w:numPr>
        <w:tabs>
          <w:tab w:val="left" w:pos="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bookmark7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Артикуляция. Дикция и речевой слух</w:t>
      </w:r>
      <w:bookmarkEnd w:id="18"/>
      <w:r w:rsid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(9 ч.)</w:t>
      </w:r>
    </w:p>
    <w:p w14:paraId="7AD87B86" w14:textId="1FA540D3" w:rsidR="00015022" w:rsidRPr="00015022" w:rsidRDefault="00015022" w:rsidP="00015022">
      <w:pPr>
        <w:widowControl w:val="0"/>
        <w:tabs>
          <w:tab w:val="left" w:pos="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(1 ч.)</w:t>
      </w:r>
      <w:r w:rsidRP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Дикция и речевой слух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C5746C9" w14:textId="6F0A8D5C" w:rsidR="005300F4" w:rsidRPr="005300F4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(8 ч.) 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голоса и дыхательного аппарата. Затем педагог работает с детьми над дикцией, разучивая с ними скороговорки и добиваясь максимально правильного их произношения, постепенно увеличивая скорость.</w:t>
      </w:r>
    </w:p>
    <w:p w14:paraId="2B4369C8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и слово. Проводится тренинг «Слово-действие», в котором каждое сказанное слово должно сопровождаться каким-то жестом, разворотом, что помогаем ребенку привести движения и мысли в гармонию.</w:t>
      </w:r>
    </w:p>
    <w:p w14:paraId="543DF28D" w14:textId="245387DF" w:rsidR="005300F4" w:rsidRPr="005300F4" w:rsidRDefault="005300F4" w:rsidP="005300F4">
      <w:pPr>
        <w:widowControl w:val="0"/>
        <w:numPr>
          <w:ilvl w:val="0"/>
          <w:numId w:val="5"/>
        </w:numPr>
        <w:tabs>
          <w:tab w:val="left" w:pos="9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bookmark8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Мышечная свобода на сцене. Тренаж физического аппарата</w:t>
      </w:r>
      <w:bookmarkEnd w:id="19"/>
      <w:r w:rsid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(9 ч.) </w:t>
      </w:r>
    </w:p>
    <w:p w14:paraId="41933C8F" w14:textId="11F3A918" w:rsidR="00015022" w:rsidRPr="00015022" w:rsidRDefault="00015022" w:rsidP="000150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(1 ч.)</w:t>
      </w:r>
      <w:r w:rsidRP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Мышечная свобода на сцене.</w:t>
      </w:r>
    </w:p>
    <w:p w14:paraId="678EDD58" w14:textId="273E6F11" w:rsidR="005300F4" w:rsidRPr="005300F4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(8 ч.) 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голоса, дыхательного и артикуляционного аппарата, с которой</w:t>
      </w:r>
    </w:p>
    <w:p w14:paraId="6ECE55CD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начинаться все последующие занятия. Затем проводятся упражнение на развитие координации, на распределение мышечного напряжения при различных обстоятельствах, на «мышечную свободу» на сцене.</w:t>
      </w:r>
    </w:p>
    <w:p w14:paraId="7CBE9BB2" w14:textId="5ECFF459" w:rsidR="005300F4" w:rsidRDefault="005300F4" w:rsidP="005300F4">
      <w:pPr>
        <w:widowControl w:val="0"/>
        <w:numPr>
          <w:ilvl w:val="0"/>
          <w:numId w:val="5"/>
        </w:numPr>
        <w:tabs>
          <w:tab w:val="left" w:pos="9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bookmark9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и слово.</w:t>
      </w:r>
      <w:bookmarkEnd w:id="20"/>
      <w:r w:rsid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ч.)</w:t>
      </w:r>
    </w:p>
    <w:p w14:paraId="70CA6B3F" w14:textId="18193A6F" w:rsidR="00015022" w:rsidRPr="00015022" w:rsidRDefault="00015022" w:rsidP="00015022">
      <w:pPr>
        <w:widowControl w:val="0"/>
        <w:tabs>
          <w:tab w:val="left" w:pos="9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(1 ч.)</w:t>
      </w:r>
      <w:r w:rsidRP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и слово.</w:t>
      </w:r>
    </w:p>
    <w:p w14:paraId="3767F02E" w14:textId="34AA5863" w:rsidR="005300F4" w:rsidRPr="005300F4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(7 ч.) 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Затем педагог помогает детям найти логическую связь слова и действия. Проводит тренинги и упражнения, в которых произнесенный текст должен сопровождаться действием.</w:t>
      </w:r>
    </w:p>
    <w:p w14:paraId="2975D992" w14:textId="5F9352AF" w:rsidR="005300F4" w:rsidRDefault="005300F4" w:rsidP="005300F4">
      <w:pPr>
        <w:widowControl w:val="0"/>
        <w:numPr>
          <w:ilvl w:val="0"/>
          <w:numId w:val="5"/>
        </w:numPr>
        <w:tabs>
          <w:tab w:val="left" w:pos="9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bookmark10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Органическое внимание. Тренировка наблюдательности.</w:t>
      </w:r>
      <w:bookmarkEnd w:id="21"/>
      <w:r w:rsid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ч.)</w:t>
      </w:r>
    </w:p>
    <w:p w14:paraId="31D7EE46" w14:textId="47870DE0" w:rsidR="00015022" w:rsidRPr="005300F4" w:rsidRDefault="00015022" w:rsidP="00015022">
      <w:pPr>
        <w:widowControl w:val="0"/>
        <w:tabs>
          <w:tab w:val="left" w:pos="9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(1 ч.)</w:t>
      </w:r>
      <w:r w:rsidRP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Органическое внимание.</w:t>
      </w:r>
    </w:p>
    <w:p w14:paraId="13BA2133" w14:textId="3E9488D3" w:rsidR="005300F4" w:rsidRPr="005300F4" w:rsidRDefault="00015022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(8 ч.) 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</w:t>
      </w:r>
      <w:r w:rsidRPr="0001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(1 ч.)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педагог проводит тренинги, обучающие умению думать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сцене, быть внимательным к каждой мелочи и детали.</w:t>
      </w:r>
    </w:p>
    <w:p w14:paraId="66985394" w14:textId="5ECEED6E" w:rsidR="005300F4" w:rsidRDefault="005300F4" w:rsidP="005300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bookmark11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 Творческая фантазия</w:t>
      </w:r>
      <w:bookmarkEnd w:id="22"/>
      <w:r w:rsidR="0001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ч.)</w:t>
      </w:r>
    </w:p>
    <w:p w14:paraId="43777FE2" w14:textId="5AD40B33" w:rsidR="00015022" w:rsidRDefault="00015022" w:rsidP="0001502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фантазия</w:t>
      </w:r>
    </w:p>
    <w:p w14:paraId="0E58416D" w14:textId="1E94423C" w:rsidR="00015022" w:rsidRPr="005300F4" w:rsidRDefault="00015022" w:rsidP="0001502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(8 ч.)</w:t>
      </w:r>
    </w:p>
    <w:p w14:paraId="7CCB3B7D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Педагогом проводятся тренинги на развитие творческой фантазии детей: «слово-цвет», «слово-ассоциация», «слово-звук».</w:t>
      </w:r>
    </w:p>
    <w:p w14:paraId="1BB62BBD" w14:textId="1EE15C4E" w:rsidR="005300F4" w:rsidRDefault="00015022" w:rsidP="005300F4">
      <w:pPr>
        <w:widowControl w:val="0"/>
        <w:numPr>
          <w:ilvl w:val="0"/>
          <w:numId w:val="5"/>
        </w:numPr>
        <w:tabs>
          <w:tab w:val="left" w:pos="9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8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ч.)</w:t>
      </w:r>
    </w:p>
    <w:p w14:paraId="2910B82B" w14:textId="77777777" w:rsidR="00885A91" w:rsidRDefault="00885A91" w:rsidP="00885A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(1 ч.)</w:t>
      </w:r>
      <w:bookmarkStart w:id="23" w:name="bookmark12"/>
      <w:r w:rsidRPr="0088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Оправдание</w:t>
      </w:r>
      <w:bookmarkEnd w:id="23"/>
      <w:r w:rsidRPr="008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2C6110" w14:textId="282B8818" w:rsidR="00885A91" w:rsidRPr="005300F4" w:rsidRDefault="00885A91" w:rsidP="00885A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(8 ч.)</w:t>
      </w:r>
    </w:p>
    <w:p w14:paraId="0F942336" w14:textId="56CAC265" w:rsidR="00885A91" w:rsidRPr="00885A91" w:rsidRDefault="00885A91" w:rsidP="00885A91">
      <w:pPr>
        <w:widowControl w:val="0"/>
        <w:tabs>
          <w:tab w:val="left" w:pos="9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B8B8EB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Педагог объясняет обучающимся значимость оправданности действий или произнесенных на сцене слов. Затем проводит с детьми упражнения в игровой форме, предлагая обыграть различные ситуации.</w:t>
      </w:r>
    </w:p>
    <w:p w14:paraId="679ADF3E" w14:textId="4402B783" w:rsidR="005300F4" w:rsidRDefault="005300F4" w:rsidP="005300F4">
      <w:pPr>
        <w:widowControl w:val="0"/>
        <w:numPr>
          <w:ilvl w:val="0"/>
          <w:numId w:val="5"/>
        </w:numPr>
        <w:tabs>
          <w:tab w:val="left" w:pos="108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bookmark13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композиционного построения.</w:t>
      </w:r>
      <w:bookmarkEnd w:id="24"/>
      <w:r w:rsidR="0049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ч.)</w:t>
      </w:r>
    </w:p>
    <w:p w14:paraId="7CFD4439" w14:textId="51D9DDEA" w:rsidR="00490E04" w:rsidRDefault="00490E04" w:rsidP="00490E0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r w:rsidRPr="00885A91">
        <w:rPr>
          <w:rFonts w:ascii="Times New Roman" w:eastAsia="Times New Roman" w:hAnsi="Times New Roman" w:cs="Times New Roman"/>
          <w:sz w:val="24"/>
          <w:szCs w:val="24"/>
          <w:lang w:eastAsia="ru-RU"/>
        </w:rPr>
        <w:t>(1 ч.)</w:t>
      </w:r>
      <w:r w:rsidRPr="0049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композиционного построения.</w:t>
      </w:r>
    </w:p>
    <w:p w14:paraId="34A57F63" w14:textId="190A0C2D" w:rsidR="00490E04" w:rsidRPr="00490E04" w:rsidRDefault="00490E04" w:rsidP="00490E0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14:paraId="0848129D" w14:textId="77777777" w:rsidR="00490E04" w:rsidRPr="005300F4" w:rsidRDefault="00490E04" w:rsidP="00490E04">
      <w:pPr>
        <w:widowControl w:val="0"/>
        <w:tabs>
          <w:tab w:val="left" w:pos="108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33F7D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Разыгрываются простейшие этюды по классической композиционной схеме. Затем проводится разбор.</w:t>
      </w:r>
    </w:p>
    <w:p w14:paraId="4F5782D0" w14:textId="291A73AB" w:rsidR="005300F4" w:rsidRDefault="005300F4" w:rsidP="005300F4">
      <w:pPr>
        <w:widowControl w:val="0"/>
        <w:numPr>
          <w:ilvl w:val="0"/>
          <w:numId w:val="5"/>
        </w:numPr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bookmark14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  <w:bookmarkEnd w:id="25"/>
      <w:r w:rsidR="0049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ч.) </w:t>
      </w:r>
    </w:p>
    <w:p w14:paraId="76D42755" w14:textId="3B305214" w:rsidR="00490E04" w:rsidRDefault="00490E04" w:rsidP="00490E04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(1 ч.)</w:t>
      </w:r>
    </w:p>
    <w:p w14:paraId="47C99A43" w14:textId="06168E68" w:rsidR="00490E04" w:rsidRPr="00490E04" w:rsidRDefault="00490E04" w:rsidP="00490E04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ч.)</w:t>
      </w:r>
    </w:p>
    <w:p w14:paraId="6B424EAF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Идет ознакомление с различными звуками и буквами, с их правильным произношением, а также со структурой слова.</w:t>
      </w:r>
    </w:p>
    <w:p w14:paraId="350882C9" w14:textId="56CAB683" w:rsidR="00490E04" w:rsidRDefault="005300F4" w:rsidP="00490E04">
      <w:pPr>
        <w:widowControl w:val="0"/>
        <w:numPr>
          <w:ilvl w:val="0"/>
          <w:numId w:val="5"/>
        </w:numPr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bookmark15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речи. Ударение. Пауза</w:t>
      </w:r>
      <w:bookmarkEnd w:id="26"/>
      <w:r w:rsidR="0049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(3)</w:t>
      </w:r>
    </w:p>
    <w:p w14:paraId="2A1AB442" w14:textId="71BF7F58" w:rsidR="00490E04" w:rsidRPr="005300F4" w:rsidRDefault="00490E04" w:rsidP="00490E04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Теория(1)</w:t>
      </w:r>
      <w:r w:rsidR="002C4C4D" w:rsidRP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4C4D"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речи. Ударение</w:t>
      </w:r>
    </w:p>
    <w:p w14:paraId="269CC198" w14:textId="5144E2FC" w:rsidR="005300F4" w:rsidRPr="005300F4" w:rsidRDefault="00490E0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Практика(2ч.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азминка. Педагог предлагает разобрать детское стихотворение, определением завершения мысли, выделяя в каждом предложении ключевые слова.</w:t>
      </w:r>
    </w:p>
    <w:p w14:paraId="66BB99B7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обучает грамотной расстановке пауз для интонационного выделения главной мысли в тексте.</w:t>
      </w:r>
    </w:p>
    <w:p w14:paraId="4604F5D8" w14:textId="0F525A2D" w:rsidR="005300F4" w:rsidRPr="005300F4" w:rsidRDefault="005300F4" w:rsidP="005300F4">
      <w:pPr>
        <w:widowControl w:val="0"/>
        <w:numPr>
          <w:ilvl w:val="0"/>
          <w:numId w:val="5"/>
        </w:numPr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7" w:name="bookmark16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словарного запаса</w:t>
      </w:r>
      <w:bookmarkEnd w:id="27"/>
      <w:r w:rsidR="0049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(2ч.)</w:t>
      </w:r>
    </w:p>
    <w:p w14:paraId="47583CAE" w14:textId="22635CB2" w:rsidR="005300F4" w:rsidRPr="005300F4" w:rsidRDefault="00490E0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Практика(2ч.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азминка. Проводится тренинг «слово-понятие», игра с мячом: педагог кидает мяч одному из стоящих в кругу, называя прилагательное, поймавший мяч должен подобрать подходящее существительное.</w:t>
      </w:r>
    </w:p>
    <w:p w14:paraId="1F1CB78E" w14:textId="75BC32C5" w:rsidR="005300F4" w:rsidRDefault="005300F4" w:rsidP="005300F4">
      <w:pPr>
        <w:widowControl w:val="0"/>
        <w:numPr>
          <w:ilvl w:val="0"/>
          <w:numId w:val="5"/>
        </w:numPr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bookmark17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Рифмы. Первый опыты стихосложения.</w:t>
      </w:r>
      <w:bookmarkEnd w:id="28"/>
      <w:r w:rsidR="0049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(5ч.)</w:t>
      </w:r>
    </w:p>
    <w:p w14:paraId="4FF4B098" w14:textId="4FB25116" w:rsidR="002C4C4D" w:rsidRPr="005300F4" w:rsidRDefault="002C4C4D" w:rsidP="002C4C4D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Теортя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(1ч.)</w:t>
      </w:r>
      <w:r w:rsidRP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Рифмы. Первый опыты стихосложения</w:t>
      </w:r>
    </w:p>
    <w:p w14:paraId="2BBA7BFC" w14:textId="109F42B0" w:rsidR="005300F4" w:rsidRPr="005300F4" w:rsidRDefault="002C4C4D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(4ч.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азминка. Проводится тренинг «слово-рифма».</w:t>
      </w:r>
    </w:p>
    <w:p w14:paraId="2C332B45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детям предлагается срока, которую они должны зарифмовать. Затем разыграть получившееся стихотворение.</w:t>
      </w:r>
    </w:p>
    <w:p w14:paraId="420FBCCD" w14:textId="294A04F5" w:rsidR="005300F4" w:rsidRDefault="005300F4" w:rsidP="005300F4">
      <w:pPr>
        <w:widowControl w:val="0"/>
        <w:numPr>
          <w:ilvl w:val="0"/>
          <w:numId w:val="5"/>
        </w:numPr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9" w:name="bookmark18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музыкальности и ритмичности</w:t>
      </w:r>
      <w:bookmarkEnd w:id="29"/>
      <w:r w:rsid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(5)</w:t>
      </w:r>
    </w:p>
    <w:p w14:paraId="17ACFCAE" w14:textId="58D8C652" w:rsidR="002C4C4D" w:rsidRPr="005300F4" w:rsidRDefault="002C4C4D" w:rsidP="002C4C4D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Теория(1ч.)</w:t>
      </w:r>
      <w:r w:rsidRP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музыкальности и ритмичности</w:t>
      </w:r>
    </w:p>
    <w:p w14:paraId="70CAC9EE" w14:textId="507AD170" w:rsidR="005300F4" w:rsidRPr="005300F4" w:rsidRDefault="002C4C4D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(4ч.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азминка. Педагог дает понятие слова «ритм», затем проводит с детьми тренинг, развивающий чувство ритма, музыкальность движения под музыку.</w:t>
      </w:r>
    </w:p>
    <w:p w14:paraId="2EB197EA" w14:textId="2A35F277" w:rsidR="005300F4" w:rsidRDefault="005300F4" w:rsidP="005300F4">
      <w:pPr>
        <w:widowControl w:val="0"/>
        <w:numPr>
          <w:ilvl w:val="0"/>
          <w:numId w:val="5"/>
        </w:numPr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bookmark19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ПФД (память физических действий)</w:t>
      </w:r>
      <w:bookmarkEnd w:id="30"/>
      <w:r w:rsid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(ч.5)</w:t>
      </w:r>
    </w:p>
    <w:p w14:paraId="0975B797" w14:textId="60D7B8F2" w:rsidR="002C4C4D" w:rsidRPr="005300F4" w:rsidRDefault="002C4C4D" w:rsidP="002C4C4D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(1ч.)</w:t>
      </w:r>
      <w:r w:rsidRP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ПФД (память физических действий</w:t>
      </w:r>
    </w:p>
    <w:p w14:paraId="6E1DA793" w14:textId="30D7BBB5" w:rsidR="005300F4" w:rsidRPr="005300F4" w:rsidRDefault="002C4C4D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(4ч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Проводятся упражнения на распределения мышечного напряжения. После - педагог предлагает обыграть воображаемый предмет.</w:t>
      </w:r>
    </w:p>
    <w:p w14:paraId="02B29BC1" w14:textId="6AD3E9F4" w:rsidR="005300F4" w:rsidRDefault="005300F4" w:rsidP="005300F4">
      <w:pPr>
        <w:widowControl w:val="0"/>
        <w:numPr>
          <w:ilvl w:val="0"/>
          <w:numId w:val="5"/>
        </w:numPr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bookmark20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«Живой предмет»</w:t>
      </w:r>
      <w:bookmarkEnd w:id="31"/>
      <w:r w:rsid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(7ч.)</w:t>
      </w:r>
    </w:p>
    <w:p w14:paraId="5EC3317F" w14:textId="21C45C5B" w:rsidR="002C4C4D" w:rsidRPr="005300F4" w:rsidRDefault="002C4C4D" w:rsidP="002C4C4D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Теория(1ч.)</w:t>
      </w:r>
      <w:r w:rsidRP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«Живой предмет</w:t>
      </w:r>
    </w:p>
    <w:p w14:paraId="190DFD94" w14:textId="57F3F356" w:rsidR="005300F4" w:rsidRPr="005300F4" w:rsidRDefault="002C4C4D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Практика(6ч.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азминка. Дети перевоплощаются в какой-либо неживой предмет (электроприбор, мебель и т.д.) и пытаются наделить его качествами, которыми обладает человек (способность видеть, слышать, чувствовать, мыслить). Проводятся тренинги «Я - цветок», «Я - мороженное», «Я - диван» и т. д.</w:t>
      </w:r>
    </w:p>
    <w:p w14:paraId="48C5CEAA" w14:textId="76530B6B" w:rsidR="005300F4" w:rsidRDefault="00F208DA" w:rsidP="005300F4">
      <w:pPr>
        <w:widowControl w:val="0"/>
        <w:numPr>
          <w:ilvl w:val="0"/>
          <w:numId w:val="5"/>
        </w:numPr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2" w:name="bookmark2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Этюд</w:t>
      </w:r>
      <w:r w:rsidR="005300F4"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на тему: «Животные»</w:t>
      </w:r>
      <w:bookmarkEnd w:id="32"/>
      <w:r w:rsid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(9ч.)</w:t>
      </w:r>
    </w:p>
    <w:p w14:paraId="06094FD4" w14:textId="6BE0C62B" w:rsidR="002C4C4D" w:rsidRPr="005300F4" w:rsidRDefault="002C4C4D" w:rsidP="002C4C4D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Теория(1)</w:t>
      </w:r>
      <w:r w:rsidRP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«Животные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(1ч.)</w:t>
      </w:r>
    </w:p>
    <w:p w14:paraId="67962D91" w14:textId="02F5D4AA" w:rsidR="005300F4" w:rsidRPr="005300F4" w:rsidRDefault="002C4C4D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Практика(8ч.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азминка. Затем идет работа над имитацией звуков, пластикой тела, сходством повадок.</w:t>
      </w:r>
    </w:p>
    <w:p w14:paraId="075EFD67" w14:textId="40B8566F" w:rsidR="005300F4" w:rsidRPr="005300F4" w:rsidRDefault="005300F4" w:rsidP="005300F4">
      <w:pPr>
        <w:widowControl w:val="0"/>
        <w:numPr>
          <w:ilvl w:val="0"/>
          <w:numId w:val="5"/>
        </w:numPr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3" w:name="bookmark22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</w:t>
      </w:r>
      <w:proofErr w:type="gramStart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итоговому</w:t>
      </w:r>
      <w:proofErr w:type="gramEnd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4C4D"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этюд</w:t>
      </w:r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и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спытани</w:t>
      </w:r>
      <w:bookmarkEnd w:id="33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(8ч.)</w:t>
      </w:r>
    </w:p>
    <w:p w14:paraId="622C1735" w14:textId="27E8045E" w:rsidR="005300F4" w:rsidRPr="005300F4" w:rsidRDefault="002C4C4D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Практика(8ч.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азминка. После - педагог помогает детям выстроить этюды на тему «Животные», отрабатывает технику произношения скороговорок.</w:t>
      </w:r>
    </w:p>
    <w:p w14:paraId="50832E56" w14:textId="57CB2074" w:rsidR="005300F4" w:rsidRPr="005300F4" w:rsidRDefault="005300F4" w:rsidP="005300F4">
      <w:pPr>
        <w:widowControl w:val="0"/>
        <w:numPr>
          <w:ilvl w:val="0"/>
          <w:numId w:val="5"/>
        </w:numPr>
        <w:tabs>
          <w:tab w:val="left" w:pos="1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4" w:name="bookmark23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испытание.</w:t>
      </w:r>
      <w:bookmarkEnd w:id="34"/>
      <w:r w:rsid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(2ч.)</w:t>
      </w:r>
    </w:p>
    <w:p w14:paraId="53956A2A" w14:textId="1C28F700" w:rsidR="005300F4" w:rsidRPr="005300F4" w:rsidRDefault="002C4C4D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Практика(2ч.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техники речи (дети рассказывают выученные скороговорки) и актерского мастерства (разыгрываются простейшие этюды на тему «Животные»).</w:t>
      </w:r>
    </w:p>
    <w:p w14:paraId="2616ADB1" w14:textId="608FFE72" w:rsidR="005300F4" w:rsidRPr="005300F4" w:rsidRDefault="005300F4" w:rsidP="005300F4">
      <w:pPr>
        <w:widowControl w:val="0"/>
        <w:numPr>
          <w:ilvl w:val="0"/>
          <w:numId w:val="5"/>
        </w:numPr>
        <w:tabs>
          <w:tab w:val="left" w:pos="1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bookmark24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итогового испытания</w:t>
      </w:r>
      <w:bookmarkEnd w:id="35"/>
      <w:r w:rsidR="002C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(2ч.)</w:t>
      </w:r>
    </w:p>
    <w:p w14:paraId="4F12305F" w14:textId="6A31E025" w:rsidR="005300F4" w:rsidRPr="005300F4" w:rsidRDefault="002C4C4D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Практика(2ч.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роисходит разбор показа, отмечаются положительные моменты и недостатки, требующие доработки.</w:t>
      </w:r>
    </w:p>
    <w:p w14:paraId="07D69AE3" w14:textId="781D8866" w:rsidR="005300F4" w:rsidRDefault="005300F4" w:rsidP="005300F4">
      <w:pPr>
        <w:widowControl w:val="0"/>
        <w:numPr>
          <w:ilvl w:val="0"/>
          <w:numId w:val="5"/>
        </w:numPr>
        <w:tabs>
          <w:tab w:val="left" w:pos="111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bookmark25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занятие. Задание на лето</w:t>
      </w:r>
      <w:bookmarkEnd w:id="36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(2ч.)</w:t>
      </w:r>
    </w:p>
    <w:p w14:paraId="2006B648" w14:textId="5D6BA991" w:rsidR="00F208DA" w:rsidRPr="005300F4" w:rsidRDefault="00F208DA" w:rsidP="00F208DA">
      <w:pPr>
        <w:widowControl w:val="0"/>
        <w:tabs>
          <w:tab w:val="left" w:pos="111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Теория(1ч.)</w:t>
      </w: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лето</w:t>
      </w:r>
    </w:p>
    <w:p w14:paraId="62F1F266" w14:textId="7CBCC06F" w:rsidR="00176E4E" w:rsidRPr="00F257AF" w:rsidRDefault="00F208DA" w:rsidP="00F25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Практика(1ч.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проводит любимые детьми и наиболее важные упражнения и дает творческое задание на время отдыха.</w:t>
      </w:r>
    </w:p>
    <w:p w14:paraId="7FB5779E" w14:textId="77777777" w:rsidR="00176E4E" w:rsidRDefault="00176E4E" w:rsidP="00C3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7661E1" w14:textId="77777777" w:rsidR="003F6697" w:rsidRPr="00176E4E" w:rsidRDefault="003F6697" w:rsidP="003F6697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176E4E">
        <w:rPr>
          <w:rFonts w:ascii="Times New Roman" w:hAnsi="Times New Roman"/>
          <w:sz w:val="24"/>
          <w:szCs w:val="24"/>
        </w:rPr>
        <w:t>Учебный план</w:t>
      </w:r>
    </w:p>
    <w:p w14:paraId="7E95D23F" w14:textId="77777777" w:rsidR="003F6697" w:rsidRPr="00176E4E" w:rsidRDefault="003F6697" w:rsidP="003F6697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176E4E">
        <w:rPr>
          <w:rFonts w:ascii="Times New Roman" w:hAnsi="Times New Roman"/>
          <w:sz w:val="24"/>
          <w:szCs w:val="24"/>
        </w:rPr>
        <w:t>2 год обучения</w:t>
      </w:r>
    </w:p>
    <w:tbl>
      <w:tblPr>
        <w:tblpPr w:leftFromText="180" w:rightFromText="180" w:vertAnchor="text" w:horzAnchor="margin" w:tblpXSpec="center" w:tblpY="229"/>
        <w:tblW w:w="105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7"/>
        <w:gridCol w:w="6331"/>
        <w:gridCol w:w="946"/>
        <w:gridCol w:w="931"/>
        <w:gridCol w:w="644"/>
        <w:gridCol w:w="851"/>
      </w:tblGrid>
      <w:tr w:rsidR="00176E4E" w:rsidRPr="00176E4E" w14:paraId="4BADD9B2" w14:textId="77777777" w:rsidTr="00176E4E">
        <w:trPr>
          <w:trHeight w:hRule="exact" w:val="571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5DAD22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14:paraId="36C7BCE2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A5ECA4" w14:textId="77777777" w:rsidR="00176E4E" w:rsidRPr="00176E4E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740E72" w14:textId="77777777" w:rsidR="00176E4E" w:rsidRPr="00176E4E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365AEE1A" w14:textId="77777777" w:rsidR="00176E4E" w:rsidRPr="00176E4E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D283F" w14:textId="3E4439A1" w:rsidR="00176E4E" w:rsidRPr="00176E4E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176E4E" w:rsidRPr="00176E4E" w14:paraId="5A15788E" w14:textId="77777777" w:rsidTr="00176E4E">
        <w:trPr>
          <w:trHeight w:hRule="exact" w:val="538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854F36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3CCAC0" w14:textId="77777777" w:rsidR="00176E4E" w:rsidRPr="00176E4E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3ACC17" w14:textId="77777777" w:rsidR="00176E4E" w:rsidRPr="00176E4E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65B46BDE" w14:textId="77777777" w:rsidR="00176E4E" w:rsidRPr="00176E4E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9AFFE2" w14:textId="77777777" w:rsidR="00176E4E" w:rsidRPr="00176E4E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65771F2" w14:textId="77777777" w:rsidR="00176E4E" w:rsidRPr="00176E4E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</w:p>
          <w:p w14:paraId="53BB1985" w14:textId="77777777" w:rsidR="00176E4E" w:rsidRPr="00176E4E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CEDD88" w14:textId="77777777" w:rsidR="00176E4E" w:rsidRPr="00176E4E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6E4E" w:rsidRPr="00176E4E" w14:paraId="5A761792" w14:textId="77777777" w:rsidTr="00176E4E">
        <w:trPr>
          <w:trHeight w:hRule="exact" w:val="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BECABD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745E66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Развитие воображения.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562933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776191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E6E1EC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760A4D" w14:textId="47729614" w:rsidR="00176E4E" w:rsidRPr="00176E4E" w:rsidRDefault="007033D7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176E4E" w:rsidRPr="00176E4E" w14:paraId="777AED42" w14:textId="77777777" w:rsidTr="00176E4E">
        <w:trPr>
          <w:trHeight w:hRule="exact" w:val="53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730F95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29B545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Действие, «если бы», предлагаемые обстоятельства. Связь предлагаемых обстоятельств с поведением.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1C18DE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F2DFC7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7FBB0B" w14:textId="77777777" w:rsidR="00176E4E" w:rsidRPr="00176E4E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378877" w14:textId="4237758F" w:rsidR="00176E4E" w:rsidRPr="00176E4E" w:rsidRDefault="007033D7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033D7" w:rsidRPr="00176E4E" w14:paraId="73B48100" w14:textId="77777777" w:rsidTr="00176E4E">
        <w:trPr>
          <w:trHeight w:hRule="exact" w:val="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ECE760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52504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память.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19EDD0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C4F27E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097B2E0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61E47" w14:textId="1C03A20A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7033D7" w:rsidRPr="00176E4E" w14:paraId="4CE97EBC" w14:textId="77777777" w:rsidTr="00176E4E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C5DCD3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B5865C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правды, логика и последовательность.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F04D11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C95042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018A79B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E29E8D" w14:textId="526C2336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033D7" w:rsidRPr="00176E4E" w14:paraId="5D5D516C" w14:textId="77777777" w:rsidTr="00176E4E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AFC159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993F02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отношение.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131B19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037316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62E724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4A02E2" w14:textId="0B623A04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7033D7" w:rsidRPr="00176E4E" w14:paraId="43960BD6" w14:textId="77777777" w:rsidTr="00176E4E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098B5A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33E3D8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Органичность. Сценическая активность.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B8C1BE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ED5B8E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DE4601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30721A" w14:textId="52585F74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033D7" w:rsidRPr="00176E4E" w14:paraId="566EA09D" w14:textId="77777777" w:rsidTr="00176E4E">
        <w:trPr>
          <w:trHeight w:hRule="exact" w:val="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50FA04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944D29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одиночество.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60F256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3DC248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53135B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1A63AC" w14:textId="2352C13B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7033D7" w:rsidRPr="00176E4E" w14:paraId="6A236592" w14:textId="77777777" w:rsidTr="00176E4E">
        <w:trPr>
          <w:trHeight w:hRule="exact"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148CDC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CCE5B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Орфоэпия. Работа над гласными.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354B68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9AA029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FF1464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E35D1" w14:textId="38CBB0FA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033D7" w:rsidRPr="00176E4E" w14:paraId="2774E471" w14:textId="77777777" w:rsidTr="00176E4E">
        <w:trPr>
          <w:trHeight w:hRule="exact" w:val="4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C794A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C5F142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согласными звуками.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C5680A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35133C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D2FC934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4692A7" w14:textId="636B255F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7033D7" w:rsidRPr="00176E4E" w14:paraId="7DEFD14C" w14:textId="77777777" w:rsidTr="00176E4E">
        <w:trPr>
          <w:trHeight w:hRule="exact" w:val="4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6C7960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7925CD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театрального слова.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ABFFB7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7DEBF2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D15BEF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0C26F" w14:textId="2085A22D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033D7" w:rsidRPr="00176E4E" w14:paraId="5FE765EC" w14:textId="77777777" w:rsidTr="00176E4E">
        <w:trPr>
          <w:trHeight w:hRule="exact" w:val="5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D3A8E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FC5F2E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и искусственное в театре (разговорный и сценический стиль речи).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DC62D1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C7D68C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7EA4E7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892F46" w14:textId="41AB6B12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7033D7" w:rsidRPr="00176E4E" w14:paraId="4FAA029A" w14:textId="77777777" w:rsidTr="00176E4E">
        <w:trPr>
          <w:trHeight w:hRule="exact" w:val="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DF23D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82F065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построение текстов из скороговорок.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4D0B31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B308A0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5EDA4F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E9F006" w14:textId="68375965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033D7" w:rsidRPr="00176E4E" w14:paraId="5AA7AD90" w14:textId="77777777" w:rsidTr="00176E4E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32A16A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6746AF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выразительных средств, театральных жанров.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0F85FB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93E94A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569A66E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22AF30" w14:textId="10A66C38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7033D7" w:rsidRPr="00176E4E" w14:paraId="5EDF2D4E" w14:textId="77777777" w:rsidTr="00176E4E">
        <w:trPr>
          <w:trHeight w:hRule="exact" w:val="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BA4128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627F30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со стихами. «Этюды в стихах»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B61E64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B8C6E1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B29CCD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363013" w14:textId="5B925E4F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033D7" w:rsidRPr="00176E4E" w14:paraId="25E5375B" w14:textId="77777777" w:rsidTr="00176E4E">
        <w:trPr>
          <w:trHeight w:hRule="exact" w:val="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D9F276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376CA2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С. Станиславский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4F85E6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D0BCEC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C6095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420C78" w14:textId="5CCF6498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7033D7" w:rsidRPr="00176E4E" w14:paraId="5854D96F" w14:textId="77777777" w:rsidTr="00176E4E">
        <w:trPr>
          <w:trHeight w:hRule="exact" w:val="5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956C7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D2FD63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материалом к итоговому испытанию «Рассказ из скороговорок».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FAACA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57C979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D8E260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71584A" w14:textId="3E60DA8D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7033D7" w:rsidRPr="00176E4E" w14:paraId="79BA8F57" w14:textId="77777777" w:rsidTr="00176E4E">
        <w:trPr>
          <w:trHeight w:hRule="exact" w:val="5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266D43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3A796F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испытание по актерскому мастерству и сценической речи.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165D9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D1D75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1FF35B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C7F2CE" w14:textId="24AD1FA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033D7" w:rsidRPr="00176E4E" w14:paraId="5426A270" w14:textId="77777777" w:rsidTr="00176E4E">
        <w:trPr>
          <w:trHeight w:hRule="exact" w:val="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19F9E4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9447EA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испытания.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97BCAA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2DABBC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222D4E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30D34B" w14:textId="1A3CEAE0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7033D7" w:rsidRPr="00176E4E" w14:paraId="152E4E97" w14:textId="77777777" w:rsidTr="00176E4E">
        <w:trPr>
          <w:trHeight w:hRule="exact" w:val="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27362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81687E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Задание на лето.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928736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59E980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5FA6E6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27F66" w14:textId="6916E67B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7033D7" w:rsidRPr="00176E4E" w14:paraId="00E7EF46" w14:textId="77777777" w:rsidTr="00176E4E">
        <w:trPr>
          <w:trHeight w:hRule="exact" w:val="2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89A4DD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8679FE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D02D898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C1876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32727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1FD86" w14:textId="77777777" w:rsidR="007033D7" w:rsidRPr="00176E4E" w:rsidRDefault="007033D7" w:rsidP="0070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1185DD" w14:textId="6FBAE7B3" w:rsidR="003F6697" w:rsidRDefault="003F6697" w:rsidP="00C3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99D463" w14:textId="77777777" w:rsidR="00516D43" w:rsidRPr="00D5657A" w:rsidRDefault="00516D43" w:rsidP="00516D43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D5657A">
        <w:rPr>
          <w:rFonts w:ascii="Times New Roman" w:hAnsi="Times New Roman"/>
          <w:sz w:val="28"/>
          <w:szCs w:val="28"/>
        </w:rPr>
        <w:t>(6 часов – 3 раза в неделю по 2 часа – 216 часов в год)</w:t>
      </w:r>
    </w:p>
    <w:p w14:paraId="3F9B28BD" w14:textId="77777777" w:rsidR="00516D43" w:rsidRDefault="00516D43" w:rsidP="00516D43">
      <w:pPr>
        <w:jc w:val="both"/>
        <w:rPr>
          <w:rFonts w:ascii="Times New Roman" w:hAnsi="Times New Roman"/>
          <w:sz w:val="28"/>
          <w:szCs w:val="28"/>
        </w:rPr>
      </w:pPr>
      <w:r w:rsidRPr="00D5657A">
        <w:rPr>
          <w:rFonts w:ascii="Times New Roman" w:hAnsi="Times New Roman"/>
          <w:sz w:val="28"/>
          <w:szCs w:val="28"/>
        </w:rPr>
        <w:t>Ожидаемый результат</w:t>
      </w:r>
      <w:r>
        <w:rPr>
          <w:rFonts w:ascii="Times New Roman" w:hAnsi="Times New Roman"/>
          <w:sz w:val="28"/>
          <w:szCs w:val="28"/>
        </w:rPr>
        <w:t>.</w:t>
      </w:r>
    </w:p>
    <w:p w14:paraId="5EB6139D" w14:textId="246E896F" w:rsidR="00516D43" w:rsidRPr="00516D43" w:rsidRDefault="00516D43" w:rsidP="00516D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 самостоятельно:</w:t>
      </w:r>
    </w:p>
    <w:p w14:paraId="0A1B6553" w14:textId="77777777" w:rsidR="00516D43" w:rsidRPr="00516D43" w:rsidRDefault="00516D43" w:rsidP="00516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артикуляционный и голосовой аппарат к звучанию (правильно дышать);</w:t>
      </w:r>
    </w:p>
    <w:p w14:paraId="580ADB38" w14:textId="77777777" w:rsidR="00516D43" w:rsidRPr="00516D43" w:rsidRDefault="00516D43" w:rsidP="00516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слышимое, определять логические и действенные различия в человеческой речи;</w:t>
      </w:r>
    </w:p>
    <w:p w14:paraId="3388EAC8" w14:textId="77777777" w:rsidR="00516D43" w:rsidRPr="00516D43" w:rsidRDefault="00516D43" w:rsidP="00516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 выполнять наиболее часто встречающиеся в жизни словесные действия;</w:t>
      </w:r>
    </w:p>
    <w:p w14:paraId="26A3C2AA" w14:textId="77777777" w:rsidR="00516D43" w:rsidRPr="00516D43" w:rsidRDefault="00516D43" w:rsidP="00516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передавать интонациями содержание текста;</w:t>
      </w:r>
    </w:p>
    <w:p w14:paraId="736FBC96" w14:textId="77777777" w:rsidR="00516D43" w:rsidRPr="00516D43" w:rsidRDefault="00516D43" w:rsidP="00516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со слушателями в камерной обстановке.</w:t>
      </w:r>
    </w:p>
    <w:p w14:paraId="7057AF3E" w14:textId="1E75BDC6" w:rsidR="00176E4E" w:rsidRDefault="00176E4E" w:rsidP="00516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CABCC4" w14:textId="77777777" w:rsidR="005300F4" w:rsidRPr="005300F4" w:rsidRDefault="005300F4" w:rsidP="00530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7" w:name="bookmark27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14:paraId="23B8844B" w14:textId="77777777" w:rsidR="005300F4" w:rsidRPr="005300F4" w:rsidRDefault="005300F4" w:rsidP="005300F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год обучения</w:t>
      </w:r>
      <w:bookmarkEnd w:id="37"/>
    </w:p>
    <w:p w14:paraId="78B809F5" w14:textId="328E0F0A" w:rsidR="005300F4" w:rsidRDefault="005300F4" w:rsidP="005300F4">
      <w:pPr>
        <w:widowControl w:val="0"/>
        <w:numPr>
          <w:ilvl w:val="0"/>
          <w:numId w:val="6"/>
        </w:numPr>
        <w:tabs>
          <w:tab w:val="left" w:pos="11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8" w:name="bookmark28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занятие. Развитие воображение.</w:t>
      </w:r>
      <w:bookmarkEnd w:id="38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ч.</w:t>
      </w:r>
      <w:proofErr w:type="gramStart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14:paraId="18018960" w14:textId="77777777" w:rsidR="00F208DA" w:rsidRDefault="00F208DA" w:rsidP="00F208DA">
      <w:pPr>
        <w:widowControl w:val="0"/>
        <w:tabs>
          <w:tab w:val="left" w:pos="11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Теория(1ч.)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безопасности. </w:t>
      </w:r>
    </w:p>
    <w:p w14:paraId="4762FE9B" w14:textId="3FBA1D87" w:rsidR="005300F4" w:rsidRPr="005300F4" w:rsidRDefault="00F208DA" w:rsidP="00F208DA">
      <w:pPr>
        <w:widowControl w:val="0"/>
        <w:tabs>
          <w:tab w:val="left" w:pos="11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 ч.) Р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голоса, артикуляционн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различные тренинги на развитие воображения, фантазии, проверяет задания на лето с последующим разбором. Затем проводятся тренинги, развивающие воображение: «Ожившие игрушки», «слово-образ», «слово-цвет».</w:t>
      </w:r>
    </w:p>
    <w:p w14:paraId="3BCE4ADD" w14:textId="00CCFDB3" w:rsidR="005300F4" w:rsidRDefault="005300F4" w:rsidP="005300F4">
      <w:pPr>
        <w:widowControl w:val="0"/>
        <w:numPr>
          <w:ilvl w:val="0"/>
          <w:numId w:val="6"/>
        </w:numPr>
        <w:tabs>
          <w:tab w:val="left" w:pos="11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9" w:name="bookmark29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«если бы», предлагаемые обстоятельства. Связь предлагаемых обстоятельств с поведением.</w:t>
      </w:r>
      <w:bookmarkEnd w:id="39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(14 ч.)</w:t>
      </w:r>
    </w:p>
    <w:p w14:paraId="765D506E" w14:textId="3A32A678" w:rsidR="00F208DA" w:rsidRDefault="00F208DA" w:rsidP="00F208DA">
      <w:pPr>
        <w:widowControl w:val="0"/>
        <w:tabs>
          <w:tab w:val="left" w:pos="11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Теория(2ч.)</w:t>
      </w:r>
      <w:r w:rsidRPr="00F2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«если бы», предлагаемые обстоятельства.</w:t>
      </w:r>
    </w:p>
    <w:p w14:paraId="532D5F51" w14:textId="308908B4" w:rsidR="00F208DA" w:rsidRPr="00F208DA" w:rsidRDefault="00F208DA" w:rsidP="00F208DA">
      <w:pPr>
        <w:widowControl w:val="0"/>
        <w:tabs>
          <w:tab w:val="left" w:pos="11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(12 ч.)</w:t>
      </w:r>
    </w:p>
    <w:p w14:paraId="741ACFDB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Педагог дает предлагаемые обстоятельства, в которые обучающиеся должны поверить и разыграть логически грамотную ситуацию.</w:t>
      </w:r>
    </w:p>
    <w:p w14:paraId="43A50104" w14:textId="000247A8" w:rsidR="005300F4" w:rsidRDefault="005300F4" w:rsidP="005300F4">
      <w:pPr>
        <w:widowControl w:val="0"/>
        <w:numPr>
          <w:ilvl w:val="0"/>
          <w:numId w:val="6"/>
        </w:numPr>
        <w:tabs>
          <w:tab w:val="left" w:pos="121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0" w:name="bookmark30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Эмоциональная память.</w:t>
      </w:r>
      <w:bookmarkEnd w:id="40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(14 ч.</w:t>
      </w:r>
      <w:proofErr w:type="gramStart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14:paraId="1CA4430B" w14:textId="2937B355" w:rsidR="00F208DA" w:rsidRDefault="00F208DA" w:rsidP="00F208DA">
      <w:pPr>
        <w:widowControl w:val="0"/>
        <w:tabs>
          <w:tab w:val="left" w:pos="121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Теория(2ч.)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Эмоциональная память.</w:t>
      </w:r>
    </w:p>
    <w:p w14:paraId="79C7E79C" w14:textId="77777777" w:rsidR="00F208DA" w:rsidRPr="00F208DA" w:rsidRDefault="00F208DA" w:rsidP="00F208DA">
      <w:pPr>
        <w:widowControl w:val="0"/>
        <w:tabs>
          <w:tab w:val="left" w:pos="11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(12 ч.)</w:t>
      </w:r>
    </w:p>
    <w:p w14:paraId="58E78271" w14:textId="77777777" w:rsidR="00F208DA" w:rsidRPr="00F208DA" w:rsidRDefault="00F208DA" w:rsidP="00F208DA">
      <w:pPr>
        <w:widowControl w:val="0"/>
        <w:tabs>
          <w:tab w:val="left" w:pos="121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24C50E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Проводится тренинг «Машина времени», дающий возможность окунуться в прошедшие события и испытать уже пережитые когда-то эмоции.</w:t>
      </w:r>
    </w:p>
    <w:p w14:paraId="19A87252" w14:textId="0AD797D3" w:rsidR="005300F4" w:rsidRDefault="005300F4" w:rsidP="005300F4">
      <w:pPr>
        <w:widowControl w:val="0"/>
        <w:numPr>
          <w:ilvl w:val="0"/>
          <w:numId w:val="6"/>
        </w:numPr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1" w:name="bookmark31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Чувство правды, логика и последовательность.</w:t>
      </w:r>
      <w:bookmarkEnd w:id="41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(14 ч.</w:t>
      </w:r>
      <w:proofErr w:type="gramStart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14:paraId="0BE836A6" w14:textId="7D3C9212" w:rsidR="00F208DA" w:rsidRDefault="00F208DA" w:rsidP="00F208DA">
      <w:pPr>
        <w:widowControl w:val="0"/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Теория(2ч.)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Чувство правды, логика и последовательность.</w:t>
      </w:r>
    </w:p>
    <w:p w14:paraId="6BB47CBF" w14:textId="77777777" w:rsidR="00F208DA" w:rsidRPr="00F208DA" w:rsidRDefault="00F208DA" w:rsidP="00F208DA">
      <w:pPr>
        <w:widowControl w:val="0"/>
        <w:tabs>
          <w:tab w:val="left" w:pos="11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(12 ч.)</w:t>
      </w:r>
    </w:p>
    <w:p w14:paraId="17BCB6D3" w14:textId="77777777" w:rsidR="00F208DA" w:rsidRPr="00F208DA" w:rsidRDefault="00F208DA" w:rsidP="00F208DA">
      <w:pPr>
        <w:widowControl w:val="0"/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366B29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Основой занятия является выстраивание логических цепочек из связанных по смыслу слов и событий.</w:t>
      </w:r>
    </w:p>
    <w:p w14:paraId="38B9E6A7" w14:textId="3C5B5A12" w:rsidR="005300F4" w:rsidRDefault="005300F4" w:rsidP="005300F4">
      <w:pPr>
        <w:widowControl w:val="0"/>
        <w:numPr>
          <w:ilvl w:val="0"/>
          <w:numId w:val="6"/>
        </w:numPr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2" w:name="bookmark32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Сценическое отношение.</w:t>
      </w:r>
      <w:bookmarkEnd w:id="42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(14 ч.) </w:t>
      </w:r>
    </w:p>
    <w:p w14:paraId="179B2667" w14:textId="04C1BFC5" w:rsidR="00F208DA" w:rsidRDefault="00F208DA" w:rsidP="00F208DA">
      <w:pPr>
        <w:widowControl w:val="0"/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Теория(2ч.)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Сценическое отношение.</w:t>
      </w:r>
    </w:p>
    <w:p w14:paraId="0FCE96BC" w14:textId="77777777" w:rsidR="00F208DA" w:rsidRPr="00F208DA" w:rsidRDefault="00F208DA" w:rsidP="00F208DA">
      <w:pPr>
        <w:widowControl w:val="0"/>
        <w:tabs>
          <w:tab w:val="left" w:pos="11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(12 ч.)</w:t>
      </w:r>
    </w:p>
    <w:p w14:paraId="17E6ACAE" w14:textId="77777777" w:rsidR="00F208DA" w:rsidRPr="00F208DA" w:rsidRDefault="00F208DA" w:rsidP="00F208DA">
      <w:pPr>
        <w:widowControl w:val="0"/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D257BA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Педагог раскрывает смысл данного понятия, затем проводит упражнения на веру в обстоятельства, оценку факта, правдивое отношение к выдуманным событиям.</w:t>
      </w:r>
    </w:p>
    <w:p w14:paraId="767C6A36" w14:textId="40F8574E" w:rsidR="005300F4" w:rsidRDefault="005300F4" w:rsidP="005300F4">
      <w:pPr>
        <w:widowControl w:val="0"/>
        <w:numPr>
          <w:ilvl w:val="0"/>
          <w:numId w:val="6"/>
        </w:numPr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3" w:name="bookmark33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Органичность, сценическая активность.</w:t>
      </w:r>
      <w:bookmarkEnd w:id="43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(14 ч.)</w:t>
      </w:r>
    </w:p>
    <w:p w14:paraId="123A239B" w14:textId="0E46EE10" w:rsidR="00F208DA" w:rsidRDefault="00F208DA" w:rsidP="00F208DA">
      <w:pPr>
        <w:widowControl w:val="0"/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Теория(2ч.)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Органичность, сценическая активность.</w:t>
      </w:r>
    </w:p>
    <w:p w14:paraId="740826F2" w14:textId="77777777" w:rsidR="00F208DA" w:rsidRPr="00F208DA" w:rsidRDefault="00F208DA" w:rsidP="00F208DA">
      <w:pPr>
        <w:widowControl w:val="0"/>
        <w:tabs>
          <w:tab w:val="left" w:pos="11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(12 ч.)</w:t>
      </w:r>
    </w:p>
    <w:p w14:paraId="5227A265" w14:textId="77777777" w:rsidR="00F208DA" w:rsidRPr="00F208DA" w:rsidRDefault="00F208DA" w:rsidP="00F208DA">
      <w:pPr>
        <w:widowControl w:val="0"/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038C2F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Педагог предлагает разыграть этюды с острым конфликтом, вызывая, таким образом, обучающихся на яркие эмоции, приводящие к психологической свободе.</w:t>
      </w:r>
    </w:p>
    <w:p w14:paraId="0ECA06AF" w14:textId="2D6DBBCF" w:rsidR="00F208DA" w:rsidRDefault="005300F4" w:rsidP="00F208DA">
      <w:pPr>
        <w:widowControl w:val="0"/>
        <w:numPr>
          <w:ilvl w:val="0"/>
          <w:numId w:val="6"/>
        </w:numPr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4" w:name="bookmark34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 одиночество.</w:t>
      </w:r>
      <w:bookmarkEnd w:id="44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(14 ч.)</w:t>
      </w:r>
    </w:p>
    <w:p w14:paraId="65CAB2FD" w14:textId="7E77E51B" w:rsidR="00F208DA" w:rsidRDefault="00F208DA" w:rsidP="00F208DA">
      <w:pPr>
        <w:widowControl w:val="0"/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Теория(2ч.)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 одиночество.</w:t>
      </w:r>
    </w:p>
    <w:p w14:paraId="22E487E5" w14:textId="77777777" w:rsidR="00F208DA" w:rsidRPr="00F208DA" w:rsidRDefault="00F208DA" w:rsidP="00F208DA">
      <w:pPr>
        <w:widowControl w:val="0"/>
        <w:tabs>
          <w:tab w:val="left" w:pos="11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(12 ч.)</w:t>
      </w:r>
    </w:p>
    <w:p w14:paraId="464D1862" w14:textId="77777777" w:rsidR="00F208DA" w:rsidRPr="00F208DA" w:rsidRDefault="00F208DA" w:rsidP="00F208DA">
      <w:pPr>
        <w:widowControl w:val="0"/>
        <w:tabs>
          <w:tab w:val="left" w:pos="1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D9F488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Педагог раскрывает понятие «четвертая стена», затем проводит тренинг «один дома».</w:t>
      </w:r>
    </w:p>
    <w:p w14:paraId="7286B1B0" w14:textId="1AA9A695" w:rsidR="005300F4" w:rsidRDefault="005300F4" w:rsidP="005300F4">
      <w:pPr>
        <w:widowControl w:val="0"/>
        <w:numPr>
          <w:ilvl w:val="0"/>
          <w:numId w:val="6"/>
        </w:numPr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5" w:name="bookmark35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Орфоэпия. Работа над гласными.</w:t>
      </w:r>
      <w:bookmarkEnd w:id="45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ч.)</w:t>
      </w:r>
    </w:p>
    <w:p w14:paraId="796867E2" w14:textId="2A91E235" w:rsidR="00F208DA" w:rsidRDefault="00F208DA" w:rsidP="00F208DA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Теория(2ч.)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Орфоэпия.</w:t>
      </w:r>
    </w:p>
    <w:p w14:paraId="399FE76B" w14:textId="02508D8D" w:rsidR="00F208DA" w:rsidRPr="00F208DA" w:rsidRDefault="00F208DA" w:rsidP="00F208DA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(10 ч.)</w:t>
      </w:r>
    </w:p>
    <w:p w14:paraId="4CCAD0A8" w14:textId="79B9ECC2" w:rsidR="00F208DA" w:rsidRPr="00F208DA" w:rsidRDefault="005300F4" w:rsidP="00F208DA">
      <w:pPr>
        <w:widowControl w:val="0"/>
        <w:tabs>
          <w:tab w:val="left" w:pos="11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</w:t>
      </w:r>
      <w:r w:rsidR="00F208DA" w:rsidRPr="00F2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5B9431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Раскрывается понятие «орфоэпия», определение гласных и согласных звуков, их правильное произношение, затем проводятся тренинги на протягивание гласных звуков, например: «слово - мяч».</w:t>
      </w:r>
    </w:p>
    <w:p w14:paraId="3850DAF7" w14:textId="37CF5F12" w:rsidR="005300F4" w:rsidRDefault="005300F4" w:rsidP="005300F4">
      <w:pPr>
        <w:widowControl w:val="0"/>
        <w:numPr>
          <w:ilvl w:val="0"/>
          <w:numId w:val="6"/>
        </w:numPr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6" w:name="bookmark36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согласными звуками.</w:t>
      </w:r>
      <w:bookmarkEnd w:id="46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ч.)</w:t>
      </w:r>
    </w:p>
    <w:p w14:paraId="790CF9EC" w14:textId="18766960" w:rsidR="00F208DA" w:rsidRPr="00F208DA" w:rsidRDefault="00F208DA" w:rsidP="00F208DA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(2ч.)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согласными звуками.</w:t>
      </w:r>
    </w:p>
    <w:p w14:paraId="48BD7D6F" w14:textId="28030FEB" w:rsidR="00F208DA" w:rsidRPr="00F208DA" w:rsidRDefault="00F208DA" w:rsidP="00F208DA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(8 ч.)</w:t>
      </w:r>
    </w:p>
    <w:p w14:paraId="10ED144B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Проводятся тренинги на четкость произношения согласных, например: «слово - звук».</w:t>
      </w:r>
    </w:p>
    <w:p w14:paraId="72303D90" w14:textId="150E3136" w:rsidR="005300F4" w:rsidRDefault="005300F4" w:rsidP="005300F4">
      <w:pPr>
        <w:widowControl w:val="0"/>
        <w:numPr>
          <w:ilvl w:val="0"/>
          <w:numId w:val="6"/>
        </w:numPr>
        <w:tabs>
          <w:tab w:val="left" w:pos="10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7" w:name="bookmark37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театрального слова</w:t>
      </w:r>
      <w:bookmarkEnd w:id="47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(14 ч.</w:t>
      </w:r>
      <w:proofErr w:type="gramStart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14:paraId="5C82940C" w14:textId="05B0579E" w:rsidR="00F208DA" w:rsidRDefault="00F208DA" w:rsidP="00F208DA">
      <w:pPr>
        <w:widowControl w:val="0"/>
        <w:tabs>
          <w:tab w:val="left" w:pos="10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театрального слова</w:t>
      </w:r>
    </w:p>
    <w:p w14:paraId="52177A62" w14:textId="67917663" w:rsidR="00F208DA" w:rsidRPr="00F208DA" w:rsidRDefault="00F208DA" w:rsidP="00F208DA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(10 ч.)</w:t>
      </w:r>
    </w:p>
    <w:p w14:paraId="79380435" w14:textId="77777777" w:rsidR="00F208DA" w:rsidRPr="00F208DA" w:rsidRDefault="00F208DA" w:rsidP="00F208DA">
      <w:pPr>
        <w:widowControl w:val="0"/>
        <w:tabs>
          <w:tab w:val="left" w:pos="10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B69F9E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Проводится работа над дыханием и голосом. Затем упражнение «Талантливый читатель».</w:t>
      </w:r>
    </w:p>
    <w:p w14:paraId="5C165639" w14:textId="2B59D1E7" w:rsidR="005300F4" w:rsidRDefault="005300F4" w:rsidP="005300F4">
      <w:pPr>
        <w:widowControl w:val="0"/>
        <w:numPr>
          <w:ilvl w:val="0"/>
          <w:numId w:val="6"/>
        </w:numPr>
        <w:tabs>
          <w:tab w:val="left" w:pos="1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bookmark38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Естественное и искусственное в театре (разговорный и сценический стиль речи)</w:t>
      </w:r>
      <w:bookmarkEnd w:id="48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(14 ч.</w:t>
      </w:r>
      <w:proofErr w:type="gramStart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14:paraId="4EFC9D4F" w14:textId="1C180130" w:rsidR="00F208DA" w:rsidRPr="00F208DA" w:rsidRDefault="00F208DA" w:rsidP="00F208DA">
      <w:pPr>
        <w:widowControl w:val="0"/>
        <w:tabs>
          <w:tab w:val="left" w:pos="10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(4 ч.)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Естественное и искусственное в театре</w:t>
      </w:r>
    </w:p>
    <w:p w14:paraId="38593923" w14:textId="2CF90049" w:rsidR="00F208DA" w:rsidRPr="005300F4" w:rsidRDefault="00F208DA" w:rsidP="00F208DA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(12 ч.)</w:t>
      </w:r>
    </w:p>
    <w:p w14:paraId="5FF6C323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этого занятия входит ознакомление с речевыми особенностями людей из разных социальных слоев, разных профессий, эпох. Попытки передать речевую характерность, какого-либо образа, избегая стилистических ошибок. Проводится разминка, затем педагог переходит к упражнениям и тренингам на заданную тему. Например, ребенок получает задание придумать слова для персонажа X в определенных предлагаемых обстоятельствах.</w:t>
      </w:r>
    </w:p>
    <w:p w14:paraId="18A90E47" w14:textId="23F824C6" w:rsidR="005300F4" w:rsidRDefault="005300F4" w:rsidP="005300F4">
      <w:pPr>
        <w:widowControl w:val="0"/>
        <w:numPr>
          <w:ilvl w:val="0"/>
          <w:numId w:val="6"/>
        </w:numPr>
        <w:tabs>
          <w:tab w:val="left" w:pos="10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bookmark39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Композиционное построение текстов из скороговорок</w:t>
      </w:r>
      <w:bookmarkEnd w:id="49"/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(14 ч.) </w:t>
      </w:r>
    </w:p>
    <w:p w14:paraId="01A78D09" w14:textId="67D1434A" w:rsidR="00F208DA" w:rsidRPr="00F208DA" w:rsidRDefault="00F208DA" w:rsidP="00F208DA">
      <w:pPr>
        <w:widowControl w:val="0"/>
        <w:tabs>
          <w:tab w:val="left" w:pos="10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(4 ч.)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Композиционное построение текстов из скороговорок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632BD00" w14:textId="23B9DB3A" w:rsidR="00F208DA" w:rsidRPr="005300F4" w:rsidRDefault="00F208DA" w:rsidP="00F208DA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(10 ч.)</w:t>
      </w:r>
    </w:p>
    <w:p w14:paraId="372B6824" w14:textId="1746ED7B" w:rsidR="00F208DA" w:rsidRDefault="00F208DA" w:rsidP="00F208DA">
      <w:pPr>
        <w:widowControl w:val="0"/>
        <w:tabs>
          <w:tab w:val="left" w:pos="10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95773C" w14:textId="03052A6E" w:rsidR="005300F4" w:rsidRPr="005300F4" w:rsidRDefault="00F208DA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и разбор структурных особенностей скороговорок.</w:t>
      </w:r>
    </w:p>
    <w:p w14:paraId="47ECB17E" w14:textId="597691DC" w:rsidR="00F208DA" w:rsidRDefault="005300F4" w:rsidP="00F208DA">
      <w:pPr>
        <w:widowControl w:val="0"/>
        <w:numPr>
          <w:ilvl w:val="0"/>
          <w:numId w:val="6"/>
        </w:numPr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Многообразие выразительных средств, театральных жанров</w:t>
      </w:r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20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(16 ч.)</w:t>
      </w:r>
    </w:p>
    <w:p w14:paraId="7195B8ED" w14:textId="5B42CACF" w:rsidR="00F208DA" w:rsidRDefault="00F208DA" w:rsidP="00F208DA">
      <w:pPr>
        <w:widowControl w:val="0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(4 ч.)</w:t>
      </w:r>
      <w:r w:rsidRPr="00F208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Многообразие выразительных средств, театральных жанров</w:t>
      </w:r>
    </w:p>
    <w:p w14:paraId="44912F12" w14:textId="52D8B954" w:rsidR="00F208DA" w:rsidRPr="005300F4" w:rsidRDefault="00F208DA" w:rsidP="00F208DA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(12 ч.)</w:t>
      </w:r>
    </w:p>
    <w:p w14:paraId="090C108B" w14:textId="1D64D425" w:rsidR="005300F4" w:rsidRPr="005300F4" w:rsidRDefault="00F208DA" w:rsidP="00F208DA">
      <w:pPr>
        <w:widowControl w:val="0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5300F4"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азминка. Разыгрываются этюды в различных жанрах с использованием различных выразительных средств, с последующим обсуждением.</w:t>
      </w:r>
    </w:p>
    <w:p w14:paraId="2EE34C82" w14:textId="3668D3C0" w:rsidR="005300F4" w:rsidRDefault="005300F4" w:rsidP="005300F4">
      <w:pPr>
        <w:widowControl w:val="0"/>
        <w:numPr>
          <w:ilvl w:val="0"/>
          <w:numId w:val="6"/>
        </w:numPr>
        <w:tabs>
          <w:tab w:val="left" w:pos="10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0" w:name="bookmark40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работы со стихами «Этюды в стихах»</w:t>
      </w:r>
      <w:bookmarkEnd w:id="50"/>
      <w:r w:rsidR="002A59C8" w:rsidRPr="002A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 ч.)</w:t>
      </w:r>
    </w:p>
    <w:p w14:paraId="6E90410B" w14:textId="0EBC6CDB" w:rsidR="002A59C8" w:rsidRDefault="002A59C8" w:rsidP="002A59C8">
      <w:pPr>
        <w:widowControl w:val="0"/>
        <w:tabs>
          <w:tab w:val="left" w:pos="10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работы со стихами «Этюды в стихах»</w:t>
      </w:r>
    </w:p>
    <w:p w14:paraId="422AAE6A" w14:textId="7FDB5877" w:rsidR="002A59C8" w:rsidRPr="005300F4" w:rsidRDefault="002A59C8" w:rsidP="002A59C8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(18 ч.)</w:t>
      </w:r>
    </w:p>
    <w:p w14:paraId="7A977356" w14:textId="77777777" w:rsidR="002A59C8" w:rsidRPr="002A59C8" w:rsidRDefault="002A59C8" w:rsidP="002A59C8">
      <w:pPr>
        <w:widowControl w:val="0"/>
        <w:tabs>
          <w:tab w:val="left" w:pos="10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AF0EA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Основным принципом занятия является обучение выявлению главной мысли, логических пауз и ударений в стихотворном произведении. Педагог предлагает разыграть этюд, на заданную тему используя текст из зарифмованных строк.</w:t>
      </w:r>
    </w:p>
    <w:p w14:paraId="15F92B1C" w14:textId="5F6E89CF" w:rsidR="005300F4" w:rsidRDefault="005300F4" w:rsidP="005300F4">
      <w:pPr>
        <w:widowControl w:val="0"/>
        <w:numPr>
          <w:ilvl w:val="0"/>
          <w:numId w:val="6"/>
        </w:numPr>
        <w:tabs>
          <w:tab w:val="left" w:pos="108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1" w:name="bookmark41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С. Станиславский</w:t>
      </w:r>
      <w:bookmarkEnd w:id="51"/>
      <w:r w:rsidR="002A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(6 ч.)</w:t>
      </w:r>
    </w:p>
    <w:p w14:paraId="2EA9C203" w14:textId="729B4620" w:rsidR="002A59C8" w:rsidRDefault="002A59C8" w:rsidP="002A59C8">
      <w:pPr>
        <w:widowControl w:val="0"/>
        <w:tabs>
          <w:tab w:val="left" w:pos="108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С. Станиславский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630C2A24" w14:textId="3FD21828" w:rsidR="002A59C8" w:rsidRPr="005300F4" w:rsidRDefault="002A59C8" w:rsidP="002A59C8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(2 ч.)</w:t>
      </w:r>
    </w:p>
    <w:p w14:paraId="49DE2778" w14:textId="77777777" w:rsidR="002A59C8" w:rsidRPr="002A59C8" w:rsidRDefault="002A59C8" w:rsidP="002A59C8">
      <w:pPr>
        <w:widowControl w:val="0"/>
        <w:tabs>
          <w:tab w:val="left" w:pos="108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F78C71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знакомит обучающихся с личностью, его биографией и творчеством. Форма занятия - лекционная.</w:t>
      </w:r>
    </w:p>
    <w:p w14:paraId="3DD39887" w14:textId="0FC2D58A" w:rsidR="005300F4" w:rsidRDefault="005300F4" w:rsidP="005300F4">
      <w:pPr>
        <w:widowControl w:val="0"/>
        <w:numPr>
          <w:ilvl w:val="0"/>
          <w:numId w:val="6"/>
        </w:numPr>
        <w:tabs>
          <w:tab w:val="left" w:pos="10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2" w:name="bookmark42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материалом к итоговому испытанию по сценической речи «Рассказ из скороговорок».</w:t>
      </w:r>
      <w:bookmarkEnd w:id="52"/>
      <w:r w:rsidR="002A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(16 ч.)</w:t>
      </w:r>
    </w:p>
    <w:p w14:paraId="6AE28986" w14:textId="04B2C374" w:rsidR="002A59C8" w:rsidRDefault="002A59C8" w:rsidP="002A59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(4 ч.)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Сценическая речь. </w:t>
      </w:r>
    </w:p>
    <w:p w14:paraId="5FEF5ABD" w14:textId="301B70D2" w:rsidR="002A59C8" w:rsidRPr="002A59C8" w:rsidRDefault="002A59C8" w:rsidP="002A59C8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(12 ч.)</w:t>
      </w:r>
    </w:p>
    <w:p w14:paraId="798F45D6" w14:textId="5B37130C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Педагог прослушивает составленные рассказы, корректирует текст, устраняет дикционные ошибки.</w:t>
      </w:r>
    </w:p>
    <w:p w14:paraId="087717EF" w14:textId="527AB6F1" w:rsidR="005300F4" w:rsidRDefault="005300F4" w:rsidP="005300F4">
      <w:pPr>
        <w:widowControl w:val="0"/>
        <w:numPr>
          <w:ilvl w:val="0"/>
          <w:numId w:val="6"/>
        </w:numPr>
        <w:tabs>
          <w:tab w:val="left" w:pos="104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3" w:name="bookmark43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испытание по актерскому мастерству и сценической речи.</w:t>
      </w:r>
      <w:bookmarkEnd w:id="53"/>
      <w:r w:rsidR="002A59C8" w:rsidRPr="002A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ч.)</w:t>
      </w:r>
    </w:p>
    <w:p w14:paraId="1C3C75A5" w14:textId="5318AEAB" w:rsidR="002A59C8" w:rsidRPr="002A59C8" w:rsidRDefault="002A59C8" w:rsidP="002A59C8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(2 ч.)</w:t>
      </w:r>
    </w:p>
    <w:p w14:paraId="48C91DC8" w14:textId="77777777" w:rsidR="002A59C8" w:rsidRPr="005300F4" w:rsidRDefault="002A59C8" w:rsidP="002A59C8">
      <w:pPr>
        <w:widowControl w:val="0"/>
        <w:tabs>
          <w:tab w:val="left" w:pos="104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DE298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обучающийся сдает «Рассказ из скороговорок», на втором - «Цирковую программу». Форма сдачи - коллективная, при индивидуальном выставлении оценок.</w:t>
      </w:r>
    </w:p>
    <w:p w14:paraId="6A4AD8F4" w14:textId="0FD7BBAB" w:rsidR="005300F4" w:rsidRDefault="005300F4" w:rsidP="005300F4">
      <w:pPr>
        <w:widowControl w:val="0"/>
        <w:numPr>
          <w:ilvl w:val="0"/>
          <w:numId w:val="6"/>
        </w:numPr>
        <w:tabs>
          <w:tab w:val="left" w:pos="11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4" w:name="bookmark44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испытания</w:t>
      </w:r>
      <w:bookmarkEnd w:id="54"/>
      <w:r w:rsidR="002A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ч.)</w:t>
      </w:r>
    </w:p>
    <w:p w14:paraId="62473F39" w14:textId="177CEEBE" w:rsidR="002A59C8" w:rsidRPr="002A59C8" w:rsidRDefault="002A59C8" w:rsidP="002A59C8">
      <w:pPr>
        <w:widowControl w:val="0"/>
        <w:tabs>
          <w:tab w:val="left" w:pos="11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14:paraId="5471EC85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проходит с указанием на ошибки и хорошие моменты.</w:t>
      </w:r>
    </w:p>
    <w:p w14:paraId="318B8907" w14:textId="661D605E" w:rsidR="005300F4" w:rsidRDefault="005300F4" w:rsidP="005300F4">
      <w:pPr>
        <w:widowControl w:val="0"/>
        <w:numPr>
          <w:ilvl w:val="0"/>
          <w:numId w:val="6"/>
        </w:numPr>
        <w:tabs>
          <w:tab w:val="left" w:pos="11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5" w:name="bookmark45"/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занятие. Задание на лето</w:t>
      </w:r>
      <w:bookmarkEnd w:id="55"/>
      <w:r w:rsidR="002A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ч.)</w:t>
      </w:r>
    </w:p>
    <w:p w14:paraId="24C67539" w14:textId="00EAEB11" w:rsidR="002A59C8" w:rsidRDefault="002A59C8" w:rsidP="002A59C8">
      <w:pPr>
        <w:widowControl w:val="0"/>
        <w:tabs>
          <w:tab w:val="left" w:pos="11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  <w:r w:rsidRPr="002A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лето</w:t>
      </w:r>
    </w:p>
    <w:p w14:paraId="1006DDB4" w14:textId="55FAF771" w:rsidR="002A59C8" w:rsidRPr="005300F4" w:rsidRDefault="002A59C8" w:rsidP="002A59C8">
      <w:pPr>
        <w:widowControl w:val="0"/>
        <w:tabs>
          <w:tab w:val="left" w:pos="9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14:paraId="51149BCC" w14:textId="77777777" w:rsidR="005300F4" w:rsidRPr="005300F4" w:rsidRDefault="005300F4" w:rsidP="00530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различные тренинги, развивающие память фантазию, внимание, а также тренинги, способствующие сплочению группы. Затем педагог дает задание на лето и прощается с детьми до следующего учебного года.</w:t>
      </w:r>
    </w:p>
    <w:p w14:paraId="4AE02D2D" w14:textId="77777777" w:rsidR="00441D53" w:rsidRDefault="00441D53" w:rsidP="004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A2D9B" w14:textId="77777777" w:rsidR="001736B5" w:rsidRPr="00176E4E" w:rsidRDefault="001736B5" w:rsidP="001736B5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176E4E">
        <w:rPr>
          <w:rFonts w:ascii="Times New Roman" w:hAnsi="Times New Roman"/>
          <w:sz w:val="24"/>
          <w:szCs w:val="24"/>
        </w:rPr>
        <w:t>Учебный план</w:t>
      </w:r>
    </w:p>
    <w:p w14:paraId="1AB492FD" w14:textId="3854307F" w:rsidR="001736B5" w:rsidRPr="00176E4E" w:rsidRDefault="001736B5" w:rsidP="001736B5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76E4E">
        <w:rPr>
          <w:rFonts w:ascii="Times New Roman" w:hAnsi="Times New Roman"/>
          <w:sz w:val="24"/>
          <w:szCs w:val="24"/>
        </w:rPr>
        <w:t xml:space="preserve"> год обучения</w:t>
      </w:r>
    </w:p>
    <w:p w14:paraId="38F8A4DC" w14:textId="77777777" w:rsidR="00441D53" w:rsidRDefault="00441D53" w:rsidP="004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68"/>
        <w:gridCol w:w="4709"/>
        <w:gridCol w:w="1013"/>
        <w:gridCol w:w="873"/>
        <w:gridCol w:w="1258"/>
        <w:gridCol w:w="1028"/>
      </w:tblGrid>
      <w:tr w:rsidR="000A5252" w:rsidRPr="000A5252" w14:paraId="516DEBEA" w14:textId="77777777" w:rsidTr="00F208DA">
        <w:trPr>
          <w:trHeight w:hRule="exact" w:val="40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13CA78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4B479E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075310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00A5E6A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4B491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14:paraId="031FF107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</w:t>
            </w:r>
            <w:proofErr w:type="spellEnd"/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6E4C31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52" w:rsidRPr="000A5252" w14:paraId="41FB4BDA" w14:textId="77777777" w:rsidTr="00F208DA">
        <w:trPr>
          <w:trHeight w:hRule="exact" w:val="543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004102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CAAAC5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05EE28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8E486A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7CC781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FE4DCC" w14:textId="77777777" w:rsidR="000A5252" w:rsidRPr="000A5252" w:rsidRDefault="000A5252" w:rsidP="000A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52" w:rsidRPr="000A5252" w14:paraId="4053114D" w14:textId="77777777" w:rsidTr="00F208DA">
        <w:trPr>
          <w:trHeight w:hRule="exact" w:val="107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99B244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58C195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Повторение и закрепление пройденного материала. Дикция и произношение текстов в различных театральных жанрах. Подтекст.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0733A9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55E5FC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64DDAC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98E340" w14:textId="2CC9B305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</w:t>
            </w:r>
          </w:p>
        </w:tc>
      </w:tr>
      <w:tr w:rsidR="000A5252" w:rsidRPr="000A5252" w14:paraId="2FA1741A" w14:textId="77777777" w:rsidTr="00F208DA">
        <w:trPr>
          <w:trHeight w:hRule="exact" w:val="30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CB84F9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B921AC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актерского мышления.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4D7576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A00F9F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5844C35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6C7A6C" w14:textId="1FD8C15A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0B4FDF70" w14:textId="77777777" w:rsidTr="00F208DA">
        <w:trPr>
          <w:trHeight w:hRule="exact" w:val="6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EFCE74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01D26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мышления в сочетании с логикой речи.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FAE897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99BA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55BB7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EC5399" w14:textId="51CC58DF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51FADEE3" w14:textId="77777777" w:rsidTr="00F208DA">
        <w:trPr>
          <w:trHeight w:hRule="exact"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3B90C6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2DC18B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Психофизика актера.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669B29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5B2711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F6B9B3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3F0049" w14:textId="44037C9A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105DD3D2" w14:textId="77777777" w:rsidTr="00F208DA">
        <w:trPr>
          <w:trHeight w:hRule="exact" w:val="5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599BC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279106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расширением диапазона голоса. Голосовые регистры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350D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715B1E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C1500F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293832" w14:textId="3696DE5C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</w:t>
            </w:r>
          </w:p>
        </w:tc>
      </w:tr>
      <w:tr w:rsidR="000A5252" w:rsidRPr="000A5252" w14:paraId="7255A519" w14:textId="77777777" w:rsidTr="00F208DA">
        <w:trPr>
          <w:trHeight w:hRule="exact"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93EA37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D3266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микрофоном.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D3349F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9668C4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3DF919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8A2260" w14:textId="54DD33FB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5E34B7B6" w14:textId="77777777" w:rsidTr="00F208DA">
        <w:trPr>
          <w:trHeight w:hRule="exact" w:val="2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ABA365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A84884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задача.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F295DE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6C3C0B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F48360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4DA80D" w14:textId="452005BE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33D7D19B" w14:textId="77777777" w:rsidTr="00F208DA">
        <w:trPr>
          <w:trHeight w:hRule="exact"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78BBC7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C8820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правда. Характерность.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31445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17E333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73DF7E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518E95" w14:textId="7889108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14F3D579" w14:textId="77777777" w:rsidTr="00F208DA">
        <w:trPr>
          <w:trHeight w:hRule="exact" w:val="5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0FB3A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02CAB1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Сценическое действие (волевое напряжение). Логика действий в предлагаемых обстоятельствах. </w:t>
            </w:r>
            <w:proofErr w:type="spellStart"/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Темпоритм</w:t>
            </w:r>
            <w:proofErr w:type="spellEnd"/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6D46C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34B01132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7C76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397C6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29020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FE594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D74352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2A3E717D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493F0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C3BA0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83003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A6901F" w14:textId="3750EDDC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7559EB34" w14:textId="77777777" w:rsidTr="00F208DA">
        <w:trPr>
          <w:trHeight w:hRule="exact" w:val="5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513F1F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EF82FE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и противодействие. Сценическое общение.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1385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B5B5D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CCDEFE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9398CD" w14:textId="36C1D781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</w:t>
            </w:r>
          </w:p>
        </w:tc>
      </w:tr>
      <w:tr w:rsidR="000A5252" w:rsidRPr="000A5252" w14:paraId="1E2DC281" w14:textId="77777777" w:rsidTr="00F208DA">
        <w:trPr>
          <w:trHeight w:hRule="exact" w:val="2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A1181D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26CB81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этюды по теме: «Профессия».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59EBD4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B9074B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59BBEF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8BAB0D" w14:textId="45754DC0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29D7C65C" w14:textId="77777777" w:rsidTr="00F208DA">
        <w:trPr>
          <w:trHeight w:hRule="exact"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8B8BDA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8124DA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сценического образа. Наблюдение.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6FA64C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4B890D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D59097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8B4AB" w14:textId="40348914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6ADA85CE" w14:textId="77777777" w:rsidTr="00F208DA">
        <w:trPr>
          <w:trHeight w:hRule="exact" w:val="84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E180C7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162577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испытанию по актерскому мастерству. Раздел «Наблюдение».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81189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B57D4D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94C637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85249E" w14:textId="3A7BA54C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225C2CE3" w14:textId="77777777" w:rsidTr="00F208DA">
        <w:trPr>
          <w:trHeight w:hRule="exact" w:val="5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4C29D1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ED2C09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разбор стихов современных советских и зарубежных авторов.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F51CD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B1FB1E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FB78F9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5CE8CF" w14:textId="710E0329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A5252" w:rsidRPr="000A5252" w14:paraId="1952274E" w14:textId="77777777" w:rsidTr="00F208DA">
        <w:trPr>
          <w:trHeight w:hRule="exact" w:val="2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32B23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EBD932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Белый, вольный, свободный стих.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F83E9D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86D2A5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4BD3F6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0F8446" w14:textId="15F724DE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4BAA2137" w14:textId="77777777" w:rsidTr="00F208DA">
        <w:trPr>
          <w:trHeight w:hRule="exact" w:val="5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AA5D0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80B8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стихосложению.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5F3AB2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5B93C7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4146AF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41781F" w14:textId="454E0442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A5252" w:rsidRPr="000A5252" w14:paraId="58494928" w14:textId="77777777" w:rsidTr="00F208DA">
        <w:trPr>
          <w:trHeight w:hRule="exact" w:val="88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920A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F6B987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испытание по стихосложению. Форма проведения - письменная.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384A7C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8E33BD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63B872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A7BEA2" w14:textId="3A5D9033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</w:t>
            </w:r>
          </w:p>
        </w:tc>
      </w:tr>
      <w:tr w:rsidR="000A5252" w:rsidRPr="000A5252" w14:paraId="3C8BB18E" w14:textId="77777777" w:rsidTr="00F208DA">
        <w:trPr>
          <w:trHeight w:hRule="exact"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886A7C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69E08E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итогового испытания по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D86254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4119F0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8CFBD5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A5E696" w14:textId="3271B6EA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62E53C96" w14:textId="77777777" w:rsidTr="00F208DA">
        <w:trPr>
          <w:trHeight w:hRule="exact" w:val="291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275CBE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1DBBCA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стихосложению.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BA1B42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B49BE0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CCC59A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C58DFF" w14:textId="4F83064C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7F2A1587" w14:textId="77777777" w:rsidTr="00F208DA">
        <w:trPr>
          <w:trHeight w:hRule="exact" w:val="6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52353D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D12A7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испытание по актерскому мастерству.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57181B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44ADD6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CD9F1F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5E1A76" w14:textId="41241C2F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A5252" w:rsidRPr="000A5252" w14:paraId="12C40C22" w14:textId="77777777" w:rsidTr="00F208DA">
        <w:trPr>
          <w:trHeight w:hRule="exact" w:val="2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88D521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651AD7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испытание по сценической речи.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C3B1B9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85FDB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634AD2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3A1F00" w14:textId="66573EB9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1F363EA0" w14:textId="77777777" w:rsidTr="00F208DA">
        <w:trPr>
          <w:trHeight w:hRule="exact" w:val="89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12329F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2CAF12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испытаний по актерскому мастерству и сценической речи.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4E695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4EBFF1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265AEA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A9F18" w14:textId="1E4F7E2A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A5252" w:rsidRPr="000A5252" w14:paraId="5A16FD70" w14:textId="77777777" w:rsidTr="00F208DA">
        <w:trPr>
          <w:trHeight w:hRule="exact" w:val="2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0D50F8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839EC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Задание на лето.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02E814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8E1CD5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F501DA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54E661" w14:textId="48A6B9CD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A5252" w:rsidRPr="000A5252" w14:paraId="7151945B" w14:textId="77777777" w:rsidTr="00F208DA">
        <w:trPr>
          <w:trHeight w:hRule="exact" w:val="44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5A899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21D989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8A34272" w14:textId="77777777" w:rsidR="000A5252" w:rsidRPr="000A5252" w:rsidRDefault="000A5252" w:rsidP="0038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A38FBE9" w14:textId="77777777" w:rsidR="000A5252" w:rsidRPr="000A5252" w:rsidRDefault="000A5252" w:rsidP="0038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4F415" w14:textId="77777777" w:rsidR="000A5252" w:rsidRPr="000A5252" w:rsidRDefault="000A5252" w:rsidP="0038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4ACB0" w14:textId="77777777" w:rsidR="000A5252" w:rsidRPr="000A5252" w:rsidRDefault="000A5252" w:rsidP="000A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575E70" w14:textId="50CBF0C4" w:rsidR="00441D53" w:rsidRDefault="00441D53" w:rsidP="004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E6CFB" w14:textId="77777777" w:rsidR="00381081" w:rsidRPr="00D5657A" w:rsidRDefault="00381081" w:rsidP="00381081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D5657A">
        <w:rPr>
          <w:rFonts w:ascii="Times New Roman" w:hAnsi="Times New Roman"/>
          <w:sz w:val="28"/>
          <w:szCs w:val="28"/>
        </w:rPr>
        <w:t>(6 часов – 3 раза в неделю по 2 часа – 216 часов в год)</w:t>
      </w:r>
    </w:p>
    <w:p w14:paraId="3F8C87BF" w14:textId="3E1AE4F0" w:rsidR="00381081" w:rsidRPr="00381081" w:rsidRDefault="00381081" w:rsidP="00381081">
      <w:pPr>
        <w:jc w:val="both"/>
        <w:rPr>
          <w:rFonts w:ascii="Times New Roman" w:hAnsi="Times New Roman"/>
          <w:sz w:val="28"/>
          <w:szCs w:val="28"/>
        </w:rPr>
      </w:pPr>
      <w:r w:rsidRPr="00D5657A">
        <w:rPr>
          <w:rFonts w:ascii="Times New Roman" w:hAnsi="Times New Roman"/>
          <w:sz w:val="28"/>
          <w:szCs w:val="28"/>
        </w:rPr>
        <w:t>Ожидаемый результат</w:t>
      </w:r>
      <w:r>
        <w:rPr>
          <w:rFonts w:ascii="Times New Roman" w:hAnsi="Times New Roman"/>
          <w:sz w:val="28"/>
          <w:szCs w:val="28"/>
        </w:rPr>
        <w:t>.</w:t>
      </w:r>
    </w:p>
    <w:p w14:paraId="7A35195E" w14:textId="5DCF8CDF" w:rsidR="00441D53" w:rsidRPr="00381081" w:rsidRDefault="00441D53" w:rsidP="004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научатся:</w:t>
      </w:r>
    </w:p>
    <w:p w14:paraId="621B15D8" w14:textId="77777777" w:rsidR="00441D53" w:rsidRPr="00381081" w:rsidRDefault="00441D53" w:rsidP="00441D5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8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средствами литературных произведений целостный взгляд на мир в единстве и разнообразии природы, народов, культур и религий; </w:t>
      </w:r>
    </w:p>
    <w:p w14:paraId="4421F27C" w14:textId="77777777" w:rsidR="00441D53" w:rsidRPr="00381081" w:rsidRDefault="00441D53" w:rsidP="00441D5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81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художественно-эстетическому вкусу, эстетическим потребностям, ценностям и чувствам на основе опыта слушания и заучивания наизусть произведений художественной литературы; </w:t>
      </w:r>
    </w:p>
    <w:p w14:paraId="656051EA" w14:textId="77777777" w:rsidR="00441D53" w:rsidRPr="00381081" w:rsidRDefault="00441D53" w:rsidP="00441D5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81">
        <w:rPr>
          <w:rFonts w:ascii="Times New Roman" w:eastAsia="Times New Roman" w:hAnsi="Times New Roman" w:cs="Times New Roman"/>
          <w:sz w:val="28"/>
          <w:szCs w:val="28"/>
        </w:rPr>
        <w:t xml:space="preserve">навыкам сотрудничества со взрослыми и сверстниками в разных социальных ситуациях, умениям не создавать конфликтов и находить выходы из спорных ситуаций. </w:t>
      </w:r>
    </w:p>
    <w:p w14:paraId="47855E96" w14:textId="1953AC27" w:rsidR="001218BE" w:rsidRDefault="001218BE" w:rsidP="0044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663B4E" w14:textId="77777777" w:rsidR="001218BE" w:rsidRPr="001218BE" w:rsidRDefault="001218BE" w:rsidP="001218B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6" w:name="bookmark47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обучения</w:t>
      </w:r>
      <w:bookmarkEnd w:id="56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6FDFE45" w14:textId="2AC8C4A0" w:rsidR="001218BE" w:rsidRDefault="001218BE" w:rsidP="001218BE">
      <w:pPr>
        <w:widowControl w:val="0"/>
        <w:numPr>
          <w:ilvl w:val="0"/>
          <w:numId w:val="7"/>
        </w:num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Вводное занятие. Повторение и закрепление пройденного материала. Дикция и произношение текстов в различных театральных жанрах. Подтекст.</w:t>
      </w:r>
      <w:r w:rsidR="00D655A2" w:rsidRP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ч.)</w:t>
      </w:r>
    </w:p>
    <w:p w14:paraId="12D7B9EA" w14:textId="540153C4" w:rsidR="00D655A2" w:rsidRPr="00D655A2" w:rsidRDefault="00D655A2" w:rsidP="00D655A2">
      <w:pPr>
        <w:widowControl w:val="0"/>
        <w:tabs>
          <w:tab w:val="left" w:pos="11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техники безопасности.</w:t>
      </w:r>
    </w:p>
    <w:p w14:paraId="732BE665" w14:textId="77777777" w:rsidR="00D655A2" w:rsidRPr="001218BE" w:rsidRDefault="00D655A2" w:rsidP="00D655A2">
      <w:pPr>
        <w:widowControl w:val="0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107C3A" w14:textId="38229BB0" w:rsidR="001218BE" w:rsidRPr="001218BE" w:rsidRDefault="00D655A2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(2 ч.) </w:t>
      </w:r>
      <w:r w:rsidR="001218BE"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 голосовых связок, разминка артикуляционного аппарата. Проведение тренингов в игровой форме. Затем педагог проводит упражнения прошлого года, предоставляя детям возможность влиться в систему обучения. После - читает с детьми различные произведения, затем проводит разбор. Определяет жанр, тему, идею, характер. После чего дети пытаются прочесть отрывок из произведения с правильной его подачей и воспроизвести на площадке. Дав определение слову «подтекст», педагог просит прочесть отрывок того же произведения, но так, чтоб прозвучавшая фраза имела подтекст.</w:t>
      </w:r>
    </w:p>
    <w:p w14:paraId="487A8AC5" w14:textId="3CCE3819" w:rsidR="001218BE" w:rsidRDefault="001218BE" w:rsidP="001218BE">
      <w:pPr>
        <w:widowControl w:val="0"/>
        <w:numPr>
          <w:ilvl w:val="0"/>
          <w:numId w:val="7"/>
        </w:numPr>
        <w:tabs>
          <w:tab w:val="left" w:pos="9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7" w:name="bookmark48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актерского мышления.</w:t>
      </w:r>
      <w:bookmarkEnd w:id="57"/>
      <w:r w:rsidR="00D655A2" w:rsidRP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 ч.)</w:t>
      </w:r>
    </w:p>
    <w:p w14:paraId="4E4AF351" w14:textId="1920446B" w:rsidR="00D655A2" w:rsidRDefault="00D655A2" w:rsidP="00D655A2">
      <w:pPr>
        <w:widowControl w:val="0"/>
        <w:tabs>
          <w:tab w:val="left" w:pos="9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актерского мышления.</w:t>
      </w:r>
    </w:p>
    <w:p w14:paraId="202A8F45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Педагог проводит тренинги, развивающие воображение, память, логическое мышление обучающихся.</w:t>
      </w:r>
    </w:p>
    <w:p w14:paraId="1BC70C88" w14:textId="46CE6438" w:rsidR="001218BE" w:rsidRDefault="001218BE" w:rsidP="001218BE">
      <w:pPr>
        <w:widowControl w:val="0"/>
        <w:numPr>
          <w:ilvl w:val="0"/>
          <w:numId w:val="7"/>
        </w:numPr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8" w:name="bookmark49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мышления в сочетании с логикой речи.</w:t>
      </w:r>
      <w:bookmarkEnd w:id="58"/>
      <w:r w:rsidR="00D655A2" w:rsidRP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 ч.)</w:t>
      </w:r>
    </w:p>
    <w:p w14:paraId="76E78957" w14:textId="4A649018" w:rsidR="00D655A2" w:rsidRDefault="00D655A2" w:rsidP="00D655A2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мышления в сочетании с логикой речи.</w:t>
      </w:r>
    </w:p>
    <w:p w14:paraId="2DCFA0C9" w14:textId="0B38EDCF" w:rsidR="00D655A2" w:rsidRPr="00D655A2" w:rsidRDefault="00D655A2" w:rsidP="00D655A2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(11 ч.)</w:t>
      </w:r>
    </w:p>
    <w:p w14:paraId="3E38754E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Затем проводятся упражнения на взаимосвязь «подуманного» и «сказанного».</w:t>
      </w:r>
    </w:p>
    <w:p w14:paraId="16F8F825" w14:textId="5B137B29" w:rsidR="001218BE" w:rsidRDefault="001218BE" w:rsidP="001218BE">
      <w:pPr>
        <w:widowControl w:val="0"/>
        <w:numPr>
          <w:ilvl w:val="0"/>
          <w:numId w:val="7"/>
        </w:numPr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9" w:name="bookmark50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Психофизика актера.</w:t>
      </w:r>
      <w:bookmarkEnd w:id="59"/>
      <w:r w:rsid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(15 ч.)</w:t>
      </w:r>
    </w:p>
    <w:p w14:paraId="0E2822A2" w14:textId="2C0E44EA" w:rsidR="00D655A2" w:rsidRDefault="00D655A2" w:rsidP="00D655A2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Психофизика актера.</w:t>
      </w:r>
    </w:p>
    <w:p w14:paraId="59F3138D" w14:textId="6F40AFF9" w:rsidR="00D655A2" w:rsidRPr="001218BE" w:rsidRDefault="00D655A2" w:rsidP="00D655A2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(14 ч.)</w:t>
      </w:r>
    </w:p>
    <w:p w14:paraId="68546FDE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Педагог задает настроение, обучающийся пытается выразить его в действии. Затем настроение плюс сценическая задача.</w:t>
      </w:r>
    </w:p>
    <w:p w14:paraId="0A547BFB" w14:textId="6B24DFBD" w:rsidR="001218BE" w:rsidRDefault="001218BE" w:rsidP="001218BE">
      <w:pPr>
        <w:widowControl w:val="0"/>
        <w:numPr>
          <w:ilvl w:val="0"/>
          <w:numId w:val="7"/>
        </w:numPr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0" w:name="bookmark51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расширением диапазона. Голосовые регистры.</w:t>
      </w:r>
      <w:bookmarkEnd w:id="60"/>
      <w:r w:rsidR="00D655A2" w:rsidRP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(15 ч.)</w:t>
      </w:r>
    </w:p>
    <w:p w14:paraId="051A48A7" w14:textId="47B3AEC0" w:rsidR="00D655A2" w:rsidRDefault="00D655A2" w:rsidP="00D655A2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расширением диапазона.</w:t>
      </w:r>
    </w:p>
    <w:p w14:paraId="64329F68" w14:textId="5535FCD7" w:rsidR="00D655A2" w:rsidRPr="001218BE" w:rsidRDefault="00D655A2" w:rsidP="00D655A2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(14 ч.)</w:t>
      </w:r>
    </w:p>
    <w:p w14:paraId="662507F9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На 3 этапе педагог обучает детей работе в разных голосовых</w:t>
      </w:r>
    </w:p>
    <w:p w14:paraId="35AFD9B6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регистрах, обучая технике быстрого перехода, расширяя диапазон, усиливая мощь звучания голоса обучающихся.</w:t>
      </w:r>
    </w:p>
    <w:p w14:paraId="363FF76E" w14:textId="155310E6" w:rsidR="001218BE" w:rsidRDefault="00D655A2" w:rsidP="001218BE">
      <w:pPr>
        <w:widowControl w:val="0"/>
        <w:numPr>
          <w:ilvl w:val="0"/>
          <w:numId w:val="7"/>
        </w:numPr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микрофоном.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ч.)</w:t>
      </w:r>
    </w:p>
    <w:p w14:paraId="0389E091" w14:textId="6F08519F" w:rsidR="00D655A2" w:rsidRDefault="00D655A2" w:rsidP="00D655A2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bookmarkStart w:id="61" w:name="bookmark52"/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микрофоном.</w:t>
      </w:r>
      <w:bookmarkEnd w:id="61"/>
    </w:p>
    <w:p w14:paraId="34AFCCF8" w14:textId="098DB72A" w:rsidR="00D655A2" w:rsidRPr="001218BE" w:rsidRDefault="00D655A2" w:rsidP="00D655A2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(5 ч.)</w:t>
      </w:r>
    </w:p>
    <w:p w14:paraId="4F040868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Работа с микрофоном заключается в практических занятиях, во время которых дети могут научиться правильно его держать точно и с нужной силой посылать звук.</w:t>
      </w:r>
    </w:p>
    <w:p w14:paraId="68C368A0" w14:textId="381297CD" w:rsidR="001218BE" w:rsidRDefault="00D655A2" w:rsidP="001218BE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Сценическая задача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(15 ч.)</w:t>
      </w:r>
    </w:p>
    <w:p w14:paraId="0BD045F7" w14:textId="28AF4C21" w:rsidR="00D655A2" w:rsidRDefault="00D655A2" w:rsidP="00D655A2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62" w:name="bookmark53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Сценическая задача</w:t>
      </w:r>
      <w:bookmarkEnd w:id="6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29068E04" w14:textId="37507C65" w:rsidR="00D655A2" w:rsidRPr="001218BE" w:rsidRDefault="00D655A2" w:rsidP="00D655A2">
      <w:pPr>
        <w:widowControl w:val="0"/>
        <w:tabs>
          <w:tab w:val="left" w:pos="93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(14 ч.)</w:t>
      </w:r>
    </w:p>
    <w:p w14:paraId="2B91C314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Разыгрываются этюды, которые обучающиеся впоследствии обсуждают и выявляют задачу.</w:t>
      </w:r>
    </w:p>
    <w:p w14:paraId="11F5A0E6" w14:textId="375A9306" w:rsidR="001218BE" w:rsidRDefault="001218BE" w:rsidP="001218BE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3" w:name="bookmark54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Сценическая правда. Характерность.</w:t>
      </w:r>
      <w:bookmarkEnd w:id="63"/>
      <w:r w:rsidR="002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(15 ч.)</w:t>
      </w:r>
    </w:p>
    <w:p w14:paraId="28C71EC7" w14:textId="79F48AB6" w:rsidR="002D6622" w:rsidRDefault="002D6622" w:rsidP="002D6622">
      <w:pPr>
        <w:widowControl w:val="0"/>
        <w:tabs>
          <w:tab w:val="left" w:pos="93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B575A5" w14:textId="29CD7BD2" w:rsidR="002D6622" w:rsidRPr="002D6622" w:rsidRDefault="002A59C8" w:rsidP="002D6622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(</w:t>
      </w:r>
      <w:r w:rsidR="00D655A2" w:rsidRPr="002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  <w:r w:rsidR="002D6622" w:rsidRPr="002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6622"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Сценическая правда.</w:t>
      </w:r>
    </w:p>
    <w:p w14:paraId="186F0BB8" w14:textId="5F5AF254" w:rsidR="00D655A2" w:rsidRPr="002D6622" w:rsidRDefault="002D6622" w:rsidP="002D6622">
      <w:pPr>
        <w:widowControl w:val="0"/>
        <w:tabs>
          <w:tab w:val="left" w:pos="9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 (1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14:paraId="58F4A6F2" w14:textId="55ECE9A8" w:rsidR="002D6622" w:rsidRPr="001218BE" w:rsidRDefault="002D6622" w:rsidP="002D6622">
      <w:pPr>
        <w:widowControl w:val="0"/>
        <w:tabs>
          <w:tab w:val="left" w:pos="93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A47BD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Проводится тренинг «оценка факта», а также тренинг на раскрепощение, развитие образного мышления, на создание психологического авторитета. После разыгрываются этюды.</w:t>
      </w:r>
    </w:p>
    <w:p w14:paraId="4C0EC945" w14:textId="42441407" w:rsidR="001218BE" w:rsidRDefault="001218BE" w:rsidP="001218BE">
      <w:pPr>
        <w:widowControl w:val="0"/>
        <w:numPr>
          <w:ilvl w:val="0"/>
          <w:numId w:val="7"/>
        </w:numPr>
        <w:tabs>
          <w:tab w:val="left" w:pos="91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4" w:name="bookmark55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Сценическое действие (волевое напряжение). Логика действий в предлагаемых обстоятельствах. </w:t>
      </w:r>
      <w:proofErr w:type="spellStart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Темпоритм</w:t>
      </w:r>
      <w:proofErr w:type="spellEnd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64"/>
      <w:r w:rsidR="002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(15 ч.)</w:t>
      </w:r>
    </w:p>
    <w:p w14:paraId="6DD5494B" w14:textId="454A8054" w:rsidR="000430FF" w:rsidRDefault="000430FF" w:rsidP="000430FF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r w:rsidRPr="000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Сценическое действие</w:t>
      </w:r>
    </w:p>
    <w:p w14:paraId="48C136BF" w14:textId="008F2996" w:rsidR="002D6622" w:rsidRPr="001218BE" w:rsidRDefault="000430FF" w:rsidP="002D6622">
      <w:pPr>
        <w:widowControl w:val="0"/>
        <w:tabs>
          <w:tab w:val="left" w:pos="91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 (14 ч.)</w:t>
      </w:r>
    </w:p>
    <w:p w14:paraId="6E4C2AF7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Разминка. Проводятся упражнения на раскрепощение, воспитание сценической воли. Проводятся тренинги на групповое взаимодействие. Затем разыгрываются этюды с дальнейшим определением </w:t>
      </w:r>
      <w:proofErr w:type="spellStart"/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темпоритма</w:t>
      </w:r>
      <w:proofErr w:type="spellEnd"/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из них.</w:t>
      </w:r>
    </w:p>
    <w:p w14:paraId="7B1929D5" w14:textId="0F3B196A" w:rsidR="001218BE" w:rsidRDefault="001218BE" w:rsidP="001218BE">
      <w:pPr>
        <w:widowControl w:val="0"/>
        <w:numPr>
          <w:ilvl w:val="0"/>
          <w:numId w:val="7"/>
        </w:numPr>
        <w:tabs>
          <w:tab w:val="left" w:pos="10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5" w:name="bookmark56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и противодействие. Сценическое общение.</w:t>
      </w:r>
      <w:bookmarkEnd w:id="65"/>
      <w:r w:rsidR="000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(15 ч.)</w:t>
      </w:r>
    </w:p>
    <w:p w14:paraId="13760EC6" w14:textId="2CDAC8B7" w:rsidR="000430FF" w:rsidRDefault="000430FF" w:rsidP="000430FF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r w:rsidRPr="000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и противодействие.</w:t>
      </w:r>
    </w:p>
    <w:p w14:paraId="33218571" w14:textId="64E47B9F" w:rsidR="000430FF" w:rsidRPr="00D655A2" w:rsidRDefault="000430FF" w:rsidP="000430FF">
      <w:pPr>
        <w:widowControl w:val="0"/>
        <w:tabs>
          <w:tab w:val="left" w:pos="9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(14 ч.)</w:t>
      </w:r>
    </w:p>
    <w:p w14:paraId="694ABAA4" w14:textId="72E727B0" w:rsidR="000430FF" w:rsidRDefault="000430FF" w:rsidP="000430FF">
      <w:pPr>
        <w:widowControl w:val="0"/>
        <w:tabs>
          <w:tab w:val="left" w:pos="10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A8812" w14:textId="4872DB34" w:rsidR="000430FF" w:rsidRDefault="000430FF" w:rsidP="000430FF">
      <w:pPr>
        <w:widowControl w:val="0"/>
        <w:tabs>
          <w:tab w:val="left" w:pos="10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502A5C" w14:textId="77777777" w:rsidR="000430FF" w:rsidRPr="001218BE" w:rsidRDefault="000430FF" w:rsidP="000430FF">
      <w:pPr>
        <w:widowControl w:val="0"/>
        <w:tabs>
          <w:tab w:val="left" w:pos="10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66C3FF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Упражнение, в основе которого лежит конфликт - столкновение мнений, также упражнения на ощущение партнера на сцене, развитие чуткости к партнеру, умению его слышать и правдиво реагировать на его слова и действия.</w:t>
      </w:r>
    </w:p>
    <w:p w14:paraId="7479CB99" w14:textId="42312006" w:rsidR="001218BE" w:rsidRDefault="001218BE" w:rsidP="001218BE">
      <w:pPr>
        <w:widowControl w:val="0"/>
        <w:numPr>
          <w:ilvl w:val="0"/>
          <w:numId w:val="7"/>
        </w:numPr>
        <w:tabs>
          <w:tab w:val="left" w:pos="106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6" w:name="bookmark57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этюды по теме «Профессия».</w:t>
      </w:r>
      <w:bookmarkEnd w:id="66"/>
      <w:r w:rsidR="000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(15 ч.)</w:t>
      </w:r>
    </w:p>
    <w:p w14:paraId="6358B700" w14:textId="414C7C2A" w:rsidR="000430FF" w:rsidRDefault="000430FF" w:rsidP="000430FF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r w:rsidRPr="000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этюды</w:t>
      </w:r>
    </w:p>
    <w:p w14:paraId="5D71677F" w14:textId="2158E376" w:rsidR="000430FF" w:rsidRPr="00D655A2" w:rsidRDefault="000430FF" w:rsidP="000430FF">
      <w:pPr>
        <w:widowControl w:val="0"/>
        <w:tabs>
          <w:tab w:val="left" w:pos="9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(14 ч.)</w:t>
      </w:r>
    </w:p>
    <w:p w14:paraId="71A6664F" w14:textId="17AFE6A1" w:rsidR="000430FF" w:rsidRDefault="000430FF" w:rsidP="000430FF">
      <w:pPr>
        <w:widowControl w:val="0"/>
        <w:tabs>
          <w:tab w:val="left" w:pos="106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84B519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Обучающийся выбирает любую профессию и разыгрывает этюд, пытаясь убедить зрителя в том, что обладает профессиональными навыками своего персонажа.</w:t>
      </w:r>
    </w:p>
    <w:p w14:paraId="21247E7D" w14:textId="2EA5A716" w:rsidR="001218BE" w:rsidRDefault="001218BE" w:rsidP="001218BE">
      <w:pPr>
        <w:widowControl w:val="0"/>
        <w:numPr>
          <w:ilvl w:val="0"/>
          <w:numId w:val="7"/>
        </w:numPr>
        <w:tabs>
          <w:tab w:val="left" w:pos="106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7" w:name="bookmark58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сценического образа. Наблюдения.</w:t>
      </w:r>
      <w:bookmarkEnd w:id="67"/>
      <w:r w:rsidR="000430FF" w:rsidRPr="000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(15 ч.)</w:t>
      </w:r>
    </w:p>
    <w:p w14:paraId="2407D255" w14:textId="77777777" w:rsidR="000430FF" w:rsidRDefault="000430FF" w:rsidP="000430FF">
      <w:pPr>
        <w:widowControl w:val="0"/>
        <w:tabs>
          <w:tab w:val="left" w:pos="106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FFFBD2" w14:textId="0594C01F" w:rsidR="000430FF" w:rsidRPr="000430FF" w:rsidRDefault="002A59C8" w:rsidP="000430FF">
      <w:pPr>
        <w:widowControl w:val="0"/>
        <w:tabs>
          <w:tab w:val="left" w:pos="106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0F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</w:t>
      </w:r>
      <w:r w:rsidR="00D655A2" w:rsidRPr="000430F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43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  <w:r w:rsidR="000430FF" w:rsidRPr="000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30FF"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сценического образа.</w:t>
      </w:r>
    </w:p>
    <w:p w14:paraId="316C52F9" w14:textId="39E8C2C6" w:rsidR="00D655A2" w:rsidRPr="000430FF" w:rsidRDefault="000430FF" w:rsidP="000430FF">
      <w:pPr>
        <w:widowControl w:val="0"/>
        <w:tabs>
          <w:tab w:val="left" w:pos="106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0F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 (1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43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14:paraId="6D9956D9" w14:textId="5B1CCA77" w:rsidR="000430FF" w:rsidRDefault="000430FF" w:rsidP="000430FF">
      <w:pPr>
        <w:widowControl w:val="0"/>
        <w:tabs>
          <w:tab w:val="left" w:pos="106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900AEC" w14:textId="77777777" w:rsidR="000430FF" w:rsidRPr="001218BE" w:rsidRDefault="000430FF" w:rsidP="000430FF">
      <w:pPr>
        <w:widowControl w:val="0"/>
        <w:tabs>
          <w:tab w:val="left" w:pos="106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154560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этого раздела входит создание образа, взятого из жизни. Педагог ставит перед обучающимися задачу пронаблюдать за человеком (это может быть учительница, сосед, друг и т. д.), затем попытаться вжиться в его образ. Каждое занятие по разделу «Наблюдения» также начинается с разминки.</w:t>
      </w:r>
    </w:p>
    <w:p w14:paraId="1B131DB0" w14:textId="7C83746F" w:rsidR="001218BE" w:rsidRDefault="001218BE" w:rsidP="001218BE">
      <w:pPr>
        <w:widowControl w:val="0"/>
        <w:numPr>
          <w:ilvl w:val="0"/>
          <w:numId w:val="7"/>
        </w:numPr>
        <w:tabs>
          <w:tab w:val="left" w:pos="10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8" w:name="bookmark59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итоговому испытанию по актерскому мастерству. Раздел «Наблюдения».</w:t>
      </w:r>
      <w:bookmarkEnd w:id="68"/>
      <w:r w:rsidR="000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(15 ч.)</w:t>
      </w:r>
    </w:p>
    <w:p w14:paraId="17A8A1E6" w14:textId="7CF1501A" w:rsidR="000430FF" w:rsidRDefault="000430FF" w:rsidP="000430FF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r w:rsidRPr="000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«Наблюдени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02F96A76" w14:textId="27D4020F" w:rsidR="000430FF" w:rsidRPr="001218BE" w:rsidRDefault="000430FF" w:rsidP="009119A7">
      <w:pPr>
        <w:widowControl w:val="0"/>
        <w:tabs>
          <w:tab w:val="left" w:pos="9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(14 ч.)</w:t>
      </w:r>
    </w:p>
    <w:p w14:paraId="4766AA0D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После - отбор лучших наблюдений и выстраивание вместе с детьми композиций этюдов.</w:t>
      </w:r>
    </w:p>
    <w:p w14:paraId="489688A4" w14:textId="7729FD4C" w:rsidR="001218BE" w:rsidRDefault="001218BE" w:rsidP="001218BE">
      <w:pPr>
        <w:widowControl w:val="0"/>
        <w:numPr>
          <w:ilvl w:val="0"/>
          <w:numId w:val="7"/>
        </w:numPr>
        <w:tabs>
          <w:tab w:val="left" w:pos="104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9" w:name="bookmark60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 разбор стихов современных, советских и зарубежных авторов.</w:t>
      </w:r>
      <w:bookmarkEnd w:id="69"/>
      <w:r w:rsidR="009119A7" w:rsidRPr="0091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  ч.)</w:t>
      </w:r>
    </w:p>
    <w:p w14:paraId="76358F1B" w14:textId="620E1D33" w:rsidR="009119A7" w:rsidRDefault="009119A7" w:rsidP="009119A7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r w:rsidRPr="0091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 разбор стихов</w:t>
      </w:r>
    </w:p>
    <w:p w14:paraId="21027454" w14:textId="5CE004E5" w:rsidR="009119A7" w:rsidRPr="001218BE" w:rsidRDefault="009119A7" w:rsidP="009119A7">
      <w:pPr>
        <w:widowControl w:val="0"/>
        <w:tabs>
          <w:tab w:val="left" w:pos="9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(11 ч.)</w:t>
      </w:r>
    </w:p>
    <w:p w14:paraId="5204E633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Педагог предлагает стихотворную форму, поле чего обучающиеся делают подробный разбор стихотворения. Затем пытаются продекламировать его со своей интерпретацией.</w:t>
      </w:r>
    </w:p>
    <w:p w14:paraId="19A6E85B" w14:textId="77777777" w:rsidR="009119A7" w:rsidRDefault="001218BE" w:rsidP="001218BE">
      <w:pPr>
        <w:widowControl w:val="0"/>
        <w:numPr>
          <w:ilvl w:val="0"/>
          <w:numId w:val="7"/>
        </w:numPr>
        <w:tabs>
          <w:tab w:val="left" w:pos="109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0" w:name="bookmark61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Белый, вольный, свободный стих.</w:t>
      </w:r>
      <w:bookmarkEnd w:id="70"/>
      <w:r w:rsidR="009119A7" w:rsidRPr="0091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  ч.)</w:t>
      </w:r>
    </w:p>
    <w:p w14:paraId="332CAC52" w14:textId="77777777" w:rsidR="009119A7" w:rsidRDefault="009119A7" w:rsidP="009119A7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</w:p>
    <w:p w14:paraId="66FA083B" w14:textId="71AF351A" w:rsidR="009119A7" w:rsidRPr="001218BE" w:rsidRDefault="009119A7" w:rsidP="009119A7">
      <w:pPr>
        <w:widowControl w:val="0"/>
        <w:tabs>
          <w:tab w:val="left" w:pos="9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(11 ч.)</w:t>
      </w:r>
    </w:p>
    <w:p w14:paraId="1CA1C466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Педагог раскрывает основные понятия темы. Затем читает с детьми стихотворное произведение, определяя его направление. После - каждый ребенок делает самостоятельный выбор стихотворения с дальнейшим его прочтением.</w:t>
      </w:r>
    </w:p>
    <w:p w14:paraId="04F82C1D" w14:textId="3F7AAFBA" w:rsidR="001218BE" w:rsidRDefault="001218BE" w:rsidP="001218BE">
      <w:pPr>
        <w:widowControl w:val="0"/>
        <w:numPr>
          <w:ilvl w:val="0"/>
          <w:numId w:val="7"/>
        </w:numPr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1" w:name="bookmark62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занятия по стихосложению.</w:t>
      </w:r>
      <w:bookmarkEnd w:id="71"/>
      <w:r w:rsidR="00F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 ч.)</w:t>
      </w:r>
    </w:p>
    <w:p w14:paraId="2321368B" w14:textId="67DE1C41" w:rsidR="00F4439E" w:rsidRDefault="00F4439E" w:rsidP="00F4439E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5A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(1 ч.)</w:t>
      </w:r>
      <w:r w:rsidRPr="00F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занятия по стихосложению.</w:t>
      </w:r>
    </w:p>
    <w:p w14:paraId="4C363448" w14:textId="77777777" w:rsidR="00F4439E" w:rsidRPr="00D655A2" w:rsidRDefault="00F4439E" w:rsidP="00F4439E">
      <w:pPr>
        <w:widowControl w:val="0"/>
        <w:tabs>
          <w:tab w:val="left" w:pos="9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(11 ч.)</w:t>
      </w:r>
    </w:p>
    <w:p w14:paraId="51FA615D" w14:textId="392EC66B" w:rsidR="00F4439E" w:rsidRPr="001218BE" w:rsidRDefault="00F4439E" w:rsidP="00F4439E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C10AB5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работает с каждым ребенком отдельно над рифмами, стихотворными размерами, направлениями.</w:t>
      </w:r>
    </w:p>
    <w:p w14:paraId="6BC4A81B" w14:textId="6760471F" w:rsidR="001218BE" w:rsidRDefault="001218BE" w:rsidP="001218BE">
      <w:pPr>
        <w:widowControl w:val="0"/>
        <w:numPr>
          <w:ilvl w:val="0"/>
          <w:numId w:val="7"/>
        </w:numPr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2" w:name="bookmark63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испытание по стихосложению.</w:t>
      </w:r>
      <w:bookmarkEnd w:id="72"/>
      <w:r w:rsidR="00F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(2  ч.)</w:t>
      </w:r>
    </w:p>
    <w:p w14:paraId="45398BB9" w14:textId="5313F855" w:rsidR="00F4439E" w:rsidRDefault="00F4439E" w:rsidP="00F4439E">
      <w:pPr>
        <w:widowControl w:val="0"/>
        <w:tabs>
          <w:tab w:val="left" w:pos="9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BB21CFC" w14:textId="50F1A274" w:rsidR="00F4439E" w:rsidRPr="00D655A2" w:rsidRDefault="00F4439E" w:rsidP="00F4439E">
      <w:pPr>
        <w:widowControl w:val="0"/>
        <w:tabs>
          <w:tab w:val="left" w:pos="9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(2 ч.)</w:t>
      </w:r>
    </w:p>
    <w:p w14:paraId="73956466" w14:textId="77777777" w:rsidR="00F4439E" w:rsidRPr="001218BE" w:rsidRDefault="00F4439E" w:rsidP="00F4439E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1F24A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письменная. Обучающимся предлагается тема, на которую они должны придумать четверостишье.</w:t>
      </w:r>
    </w:p>
    <w:p w14:paraId="18690309" w14:textId="4D9CC11E" w:rsidR="001218BE" w:rsidRDefault="001218BE" w:rsidP="00F4439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3" w:name="bookmark64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итогового испытания по стихосложению.</w:t>
      </w:r>
      <w:bookmarkEnd w:id="73"/>
      <w:r w:rsidR="00F4439E" w:rsidRPr="00F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 ч.)</w:t>
      </w:r>
    </w:p>
    <w:p w14:paraId="11A969E7" w14:textId="2B5079C4" w:rsidR="00F4439E" w:rsidRDefault="00F4439E" w:rsidP="00F4439E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25B040" w14:textId="3EEA0E32" w:rsidR="00F4439E" w:rsidRPr="00F4439E" w:rsidRDefault="002A59C8" w:rsidP="00F4439E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(</w:t>
      </w:r>
      <w:r w:rsidR="00F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14:paraId="495C2C8B" w14:textId="095FAB0B" w:rsidR="00F4439E" w:rsidRPr="001218BE" w:rsidRDefault="00F4439E" w:rsidP="00F4439E">
      <w:pPr>
        <w:widowControl w:val="0"/>
        <w:tabs>
          <w:tab w:val="left" w:pos="10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A63761" w14:textId="77777777" w:rsidR="001218BE" w:rsidRPr="001218BE" w:rsidRDefault="001218BE" w:rsidP="0012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зачитывает работы обучающихся и делает подробный разбор с указанием ошибок и удачных моментов.</w:t>
      </w:r>
    </w:p>
    <w:p w14:paraId="2BE78489" w14:textId="5835F97D" w:rsidR="00B25277" w:rsidRPr="00D655A2" w:rsidRDefault="001218BE" w:rsidP="00B25277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Итоговое испытание по актерскому мастерству. </w:t>
      </w:r>
      <w:r w:rsidR="00B25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(2 ч.)</w:t>
      </w:r>
    </w:p>
    <w:p w14:paraId="5AD4E384" w14:textId="77777777" w:rsidR="00B25277" w:rsidRPr="00B25277" w:rsidRDefault="00B25277" w:rsidP="00B2527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7462C" w14:textId="56338E24" w:rsidR="001218BE" w:rsidRPr="001218BE" w:rsidRDefault="001218BE" w:rsidP="00B2527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- простейшие этюды на заданную тему (билетная система), второй этап - «Наблюдения» (форма проведения - концертная).</w:t>
      </w:r>
    </w:p>
    <w:p w14:paraId="29B10E5F" w14:textId="5D47991C" w:rsidR="00B25277" w:rsidRPr="00B25277" w:rsidRDefault="001218BE" w:rsidP="00B25277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испытание по сценической речи. </w:t>
      </w:r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Обучающиеся читают классическую поэзию.</w:t>
      </w:r>
      <w:r w:rsidR="00B25277" w:rsidRPr="00B2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 ч.)</w:t>
      </w:r>
    </w:p>
    <w:p w14:paraId="0005E6CF" w14:textId="77777777" w:rsidR="00B25277" w:rsidRPr="00D655A2" w:rsidRDefault="00B25277" w:rsidP="00B25277">
      <w:pPr>
        <w:widowControl w:val="0"/>
        <w:tabs>
          <w:tab w:val="left" w:pos="9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(2 ч.)</w:t>
      </w:r>
    </w:p>
    <w:p w14:paraId="0A3C0032" w14:textId="7D743FDA" w:rsidR="001218BE" w:rsidRPr="001218BE" w:rsidRDefault="001218BE" w:rsidP="00B252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E03B88" w14:textId="6F66A695" w:rsidR="001218BE" w:rsidRPr="001218BE" w:rsidRDefault="001218BE" w:rsidP="00F4439E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4" w:name="bookmark65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итоговых испытаний по актерскому мастерству и</w:t>
      </w:r>
      <w:bookmarkEnd w:id="74"/>
      <w:r w:rsidRPr="0012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сценической речи.</w:t>
      </w:r>
      <w:r w:rsidR="00B25277" w:rsidRPr="00B2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 ч.)</w:t>
      </w:r>
    </w:p>
    <w:p w14:paraId="74E5C7A9" w14:textId="0FBB655C" w:rsidR="001218BE" w:rsidRDefault="00B25277" w:rsidP="0044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(2 ч.)</w:t>
      </w:r>
    </w:p>
    <w:p w14:paraId="11D64F8B" w14:textId="0CF06556" w:rsidR="001218BE" w:rsidRPr="00381081" w:rsidRDefault="001218BE" w:rsidP="0044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016D7" w14:textId="77777777" w:rsidR="006D2A0D" w:rsidRPr="006D2A0D" w:rsidRDefault="006D2A0D" w:rsidP="006D2A0D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75" w:name="_Toc120018926"/>
      <w:bookmarkStart w:id="76" w:name="_Toc130561960"/>
      <w:r w:rsidRPr="006D2A0D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IV</w:t>
      </w:r>
      <w:r w:rsidRPr="006D2A0D">
        <w:rPr>
          <w:rFonts w:ascii="Times New Roman" w:eastAsia="Times New Roman" w:hAnsi="Times New Roman" w:cs="Times New Roman"/>
          <w:b/>
          <w:sz w:val="28"/>
          <w:szCs w:val="24"/>
        </w:rPr>
        <w:t>. Планируемые</w:t>
      </w:r>
      <w:r w:rsidRPr="006D2A0D">
        <w:rPr>
          <w:rFonts w:ascii="Times New Roman" w:eastAsia="Times New Roman" w:hAnsi="Times New Roman" w:cs="Times New Roman"/>
          <w:b/>
          <w:spacing w:val="-11"/>
          <w:sz w:val="28"/>
          <w:szCs w:val="24"/>
        </w:rPr>
        <w:t xml:space="preserve"> </w:t>
      </w:r>
      <w:r w:rsidRPr="006D2A0D">
        <w:rPr>
          <w:rFonts w:ascii="Times New Roman" w:eastAsia="Times New Roman" w:hAnsi="Times New Roman" w:cs="Times New Roman"/>
          <w:b/>
          <w:sz w:val="28"/>
          <w:szCs w:val="24"/>
        </w:rPr>
        <w:t>результаты</w:t>
      </w:r>
      <w:r w:rsidRPr="006D2A0D">
        <w:rPr>
          <w:rFonts w:ascii="Times New Roman" w:eastAsia="Times New Roman" w:hAnsi="Times New Roman" w:cs="Times New Roman"/>
          <w:b/>
          <w:spacing w:val="-11"/>
          <w:sz w:val="28"/>
          <w:szCs w:val="24"/>
        </w:rPr>
        <w:t xml:space="preserve"> </w:t>
      </w:r>
      <w:r w:rsidRPr="006D2A0D">
        <w:rPr>
          <w:rFonts w:ascii="Times New Roman" w:eastAsia="Times New Roman" w:hAnsi="Times New Roman" w:cs="Times New Roman"/>
          <w:b/>
          <w:sz w:val="28"/>
          <w:szCs w:val="24"/>
        </w:rPr>
        <w:t>реализации</w:t>
      </w:r>
      <w:r w:rsidRPr="006D2A0D">
        <w:rPr>
          <w:rFonts w:ascii="Times New Roman" w:eastAsia="Times New Roman" w:hAnsi="Times New Roman" w:cs="Times New Roman"/>
          <w:b/>
          <w:spacing w:val="-11"/>
          <w:sz w:val="28"/>
          <w:szCs w:val="24"/>
        </w:rPr>
        <w:t xml:space="preserve"> </w:t>
      </w:r>
      <w:r w:rsidRPr="006D2A0D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>Программы</w:t>
      </w:r>
      <w:bookmarkEnd w:id="75"/>
      <w:bookmarkEnd w:id="76"/>
    </w:p>
    <w:p w14:paraId="3F2D5F6F" w14:textId="77777777" w:rsidR="00DA6B18" w:rsidRPr="00DA6B18" w:rsidRDefault="00DA6B18" w:rsidP="00DA6B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Реализация программы предполагает оказание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помощи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ребенку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в процессе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самопознания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и саморазвития, активизация </w:t>
      </w:r>
      <w:r w:rsidRPr="00DA6B18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его</w:t>
      </w:r>
      <w:r w:rsidRPr="00DA6B18">
        <w:rPr>
          <w:rFonts w:ascii="Times New Roman" w:eastAsia="Calibri" w:hAnsi="Times New Roman" w:cs="Times New Roman"/>
          <w:spacing w:val="-57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познавательных</w:t>
      </w:r>
      <w:r w:rsidRPr="00DA6B18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интересов,</w:t>
      </w:r>
      <w:r w:rsidRPr="00DA6B18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DA6B18">
        <w:rPr>
          <w:rFonts w:ascii="Times New Roman" w:eastAsia="Calibri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также раскрытие</w:t>
      </w:r>
      <w:r w:rsidRPr="00DA6B18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творческой</w:t>
      </w:r>
      <w:r w:rsidRPr="00DA6B18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индивидуальности ребенка.</w:t>
      </w:r>
    </w:p>
    <w:p w14:paraId="4AB30562" w14:textId="77777777" w:rsidR="00DA6B18" w:rsidRPr="00DA6B18" w:rsidRDefault="00DA6B18" w:rsidP="00DA6B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По итогам успешного освоения программы ребёнок демонстрирует:</w:t>
      </w:r>
    </w:p>
    <w:p w14:paraId="50E25532" w14:textId="77777777" w:rsidR="00DA6B18" w:rsidRPr="00DA6B18" w:rsidRDefault="00DA6B18" w:rsidP="00DA6B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5EB3BC7" w14:textId="1166AF79" w:rsidR="00DA6B18" w:rsidRPr="00DA6B18" w:rsidRDefault="00DA6B18" w:rsidP="00DA6B18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1. Умение использовать полученны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 знания в области ораторского </w:t>
      </w: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искусства в различных сферах человеческой деятельности.</w:t>
      </w:r>
    </w:p>
    <w:p w14:paraId="7C61083F" w14:textId="77777777" w:rsidR="00DA6B18" w:rsidRPr="00DA6B18" w:rsidRDefault="00DA6B18" w:rsidP="00DA6B18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2. Владение навыками актерского мастерства: взаимодействие с партнерами, действие в предлагаемых обстоятельствах, импровизация и общение со зрителем.</w:t>
      </w:r>
    </w:p>
    <w:p w14:paraId="3186599D" w14:textId="705065C5" w:rsidR="00DA6B18" w:rsidRPr="00DA6B18" w:rsidRDefault="00DA6B18" w:rsidP="00DA6B18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3. Повышение интереса к изучению материа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ла, связанного с искусством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="007329B4">
        <w:rPr>
          <w:rFonts w:ascii="Times New Roman" w:eastAsia="Calibri" w:hAnsi="Times New Roman" w:cs="Times New Roman"/>
          <w:sz w:val="28"/>
          <w:szCs w:val="28"/>
          <w:lang w:eastAsia="zh-CN"/>
        </w:rPr>
        <w:t>национальной литературе</w:t>
      </w:r>
    </w:p>
    <w:p w14:paraId="0A28B847" w14:textId="09992922" w:rsidR="00DA6B18" w:rsidRPr="00DA6B18" w:rsidRDefault="007329B4" w:rsidP="00DA6B18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  </w:t>
      </w:r>
    </w:p>
    <w:p w14:paraId="57321FE8" w14:textId="77777777" w:rsidR="00DA6B18" w:rsidRPr="00DA6B18" w:rsidRDefault="00DA6B18" w:rsidP="00DA6B18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4.  Учащиеся чувствуют себя раскованно.</w:t>
      </w:r>
    </w:p>
    <w:p w14:paraId="38FEF640" w14:textId="77777777" w:rsidR="00DA6B18" w:rsidRPr="00DA6B18" w:rsidRDefault="00DA6B18" w:rsidP="00DA6B18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5.  Правильно ориентируются в этических вопросах.</w:t>
      </w:r>
    </w:p>
    <w:p w14:paraId="2839CF77" w14:textId="77777777" w:rsidR="00DA6B18" w:rsidRPr="00DA6B18" w:rsidRDefault="00DA6B18" w:rsidP="00DA6B18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6.  Умеют ценить труд коллектива.</w:t>
      </w:r>
    </w:p>
    <w:p w14:paraId="4CD8D661" w14:textId="77777777" w:rsidR="00DA6B18" w:rsidRPr="00DA6B18" w:rsidRDefault="00DA6B18" w:rsidP="00DA6B18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Calibri" w:hAnsi="Times New Roman" w:cs="Times New Roman"/>
          <w:sz w:val="28"/>
          <w:szCs w:val="28"/>
          <w:lang w:eastAsia="zh-CN"/>
        </w:rPr>
        <w:t>7.  Ощущают потребность в творчестве и самовыражении.</w:t>
      </w:r>
    </w:p>
    <w:p w14:paraId="35A53263" w14:textId="77777777" w:rsidR="00DA6B18" w:rsidRPr="00DA6B18" w:rsidRDefault="00DA6B18" w:rsidP="00DA6B18">
      <w:pPr>
        <w:suppressAutoHyphens/>
        <w:spacing w:after="0" w:line="240" w:lineRule="auto"/>
        <w:rPr>
          <w:rFonts w:ascii="Calibri" w:eastAsia="Calibri" w:hAnsi="Calibri" w:cs="Times New Roman"/>
          <w:szCs w:val="28"/>
          <w:lang w:eastAsia="zh-CN"/>
        </w:rPr>
      </w:pPr>
    </w:p>
    <w:p w14:paraId="715CD651" w14:textId="3665755E" w:rsidR="00DA6B18" w:rsidRPr="00DA6B18" w:rsidRDefault="00DA6B18" w:rsidP="00DA6B18">
      <w:pPr>
        <w:tabs>
          <w:tab w:val="left" w:pos="1425"/>
          <w:tab w:val="left" w:pos="2505"/>
          <w:tab w:val="left" w:pos="3567"/>
          <w:tab w:val="left" w:pos="3927"/>
          <w:tab w:val="left" w:pos="5095"/>
          <w:tab w:val="left" w:pos="6771"/>
          <w:tab w:val="left" w:pos="7145"/>
          <w:tab w:val="left" w:pos="8841"/>
          <w:tab w:val="left" w:pos="10351"/>
        </w:tabs>
        <w:suppressAutoHyphens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lastRenderedPageBreak/>
        <w:t>Личностные</w:t>
      </w:r>
      <w:r w:rsidRPr="00DA6B1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результаты</w:t>
      </w:r>
      <w:r w:rsidRPr="00DA6B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:</w:t>
      </w:r>
    </w:p>
    <w:p w14:paraId="1196DFD5" w14:textId="77777777" w:rsidR="00DA6B18" w:rsidRPr="00DA6B18" w:rsidRDefault="00DA6B18" w:rsidP="00DA6B18">
      <w:pPr>
        <w:widowControl w:val="0"/>
        <w:suppressAutoHyphens/>
        <w:autoSpaceDE w:val="0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Снятие внутренних зажимов.</w:t>
      </w:r>
    </w:p>
    <w:p w14:paraId="6415B256" w14:textId="77777777" w:rsidR="00DA6B18" w:rsidRPr="00DA6B18" w:rsidRDefault="00DA6B18" w:rsidP="00DA6B18">
      <w:pPr>
        <w:widowControl w:val="0"/>
        <w:suppressAutoHyphens/>
        <w:autoSpaceDE w:val="0"/>
        <w:spacing w:after="0" w:line="240" w:lineRule="auto"/>
        <w:ind w:left="2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</w:t>
      </w:r>
      <w:r w:rsidRPr="00DA6B1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творческих</w:t>
      </w:r>
      <w:r w:rsidRPr="00DA6B18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способностей</w:t>
      </w:r>
      <w:r w:rsidRPr="00DA6B18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детей.</w:t>
      </w:r>
    </w:p>
    <w:p w14:paraId="2F6783C8" w14:textId="77777777" w:rsidR="00DA6B18" w:rsidRPr="00DA6B18" w:rsidRDefault="00DA6B18" w:rsidP="00DA6B18">
      <w:pPr>
        <w:widowControl w:val="0"/>
        <w:suppressAutoHyphens/>
        <w:autoSpaceDE w:val="0"/>
        <w:spacing w:after="0" w:line="240" w:lineRule="auto"/>
        <w:ind w:left="220" w:right="464"/>
        <w:rPr>
          <w:rFonts w:ascii="Times New Roman" w:eastAsia="Times New Roman" w:hAnsi="Times New Roman" w:cs="Times New Roman"/>
          <w:spacing w:val="-58"/>
          <w:sz w:val="28"/>
          <w:szCs w:val="28"/>
          <w:lang w:eastAsia="zh-CN"/>
        </w:rPr>
      </w:pP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культуры общения в коллективе, внимательного и ответственного отношения к работе.</w:t>
      </w:r>
      <w:r w:rsidRPr="00DA6B18">
        <w:rPr>
          <w:rFonts w:ascii="Times New Roman" w:eastAsia="Times New Roman" w:hAnsi="Times New Roman" w:cs="Times New Roman"/>
          <w:spacing w:val="-58"/>
          <w:sz w:val="28"/>
          <w:szCs w:val="28"/>
          <w:lang w:eastAsia="zh-CN"/>
        </w:rPr>
        <w:t xml:space="preserve"> </w:t>
      </w:r>
    </w:p>
    <w:p w14:paraId="313750C5" w14:textId="77777777" w:rsidR="00DA6B18" w:rsidRPr="00DA6B18" w:rsidRDefault="00DA6B18" w:rsidP="00DA6B18">
      <w:pPr>
        <w:widowControl w:val="0"/>
        <w:suppressAutoHyphens/>
        <w:autoSpaceDE w:val="0"/>
        <w:spacing w:after="0" w:line="240" w:lineRule="auto"/>
        <w:ind w:left="220" w:right="464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</w:t>
      </w:r>
      <w:r w:rsidRPr="00DA6B1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зрительской культуры.</w:t>
      </w:r>
    </w:p>
    <w:p w14:paraId="3222697D" w14:textId="582DC6EF" w:rsidR="00DA6B18" w:rsidRPr="00DA6B18" w:rsidRDefault="00DA6B18" w:rsidP="00DA6B18">
      <w:pPr>
        <w:widowControl w:val="0"/>
        <w:suppressAutoHyphens/>
        <w:autoSpaceDE w:val="0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любви к литературе и народному творчеству</w:t>
      </w:r>
    </w:p>
    <w:p w14:paraId="6D35A4AB" w14:textId="77777777" w:rsidR="00DA6B18" w:rsidRPr="00DA6B18" w:rsidRDefault="00DA6B18" w:rsidP="00DA6B18">
      <w:pPr>
        <w:widowControl w:val="0"/>
        <w:suppressAutoHyphens/>
        <w:autoSpaceDE w:val="0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FB202B" w14:textId="6D546A65" w:rsidR="00DA6B18" w:rsidRPr="00DA6B18" w:rsidRDefault="00DA6B18" w:rsidP="00DA6B18">
      <w:pPr>
        <w:widowControl w:val="0"/>
        <w:suppressAutoHyphens/>
        <w:autoSpaceDE w:val="0"/>
        <w:spacing w:after="0" w:line="240" w:lineRule="auto"/>
        <w:ind w:left="220" w:right="4942"/>
        <w:jc w:val="both"/>
        <w:rPr>
          <w:rFonts w:ascii="Times New Roman" w:eastAsia="Times New Roman" w:hAnsi="Times New Roman" w:cs="Times New Roman"/>
          <w:spacing w:val="-58"/>
          <w:sz w:val="28"/>
          <w:szCs w:val="28"/>
          <w:lang w:eastAsia="zh-CN"/>
        </w:rPr>
      </w:pPr>
      <w:proofErr w:type="spellStart"/>
      <w:r w:rsidRPr="00DA6B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результаты.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232009D" w14:textId="1C0D7AEB" w:rsidR="00DA6B18" w:rsidRPr="00DA6B18" w:rsidRDefault="00DA6B18" w:rsidP="00DA6B18">
      <w:pPr>
        <w:widowControl w:val="0"/>
        <w:tabs>
          <w:tab w:val="left" w:pos="1344"/>
          <w:tab w:val="left" w:pos="2843"/>
          <w:tab w:val="left" w:pos="3994"/>
          <w:tab w:val="left" w:pos="4884"/>
          <w:tab w:val="left" w:pos="5205"/>
          <w:tab w:val="left" w:pos="6130"/>
          <w:tab w:val="left" w:pos="7871"/>
          <w:tab w:val="left" w:pos="9150"/>
          <w:tab w:val="left" w:pos="10558"/>
        </w:tabs>
        <w:suppressAutoHyphens/>
        <w:autoSpaceDE w:val="0"/>
        <w:spacing w:after="0" w:line="240" w:lineRule="auto"/>
        <w:ind w:left="220" w:right="2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личностных и творческих способностей детей.</w:t>
      </w:r>
    </w:p>
    <w:p w14:paraId="660DE8C3" w14:textId="77777777" w:rsidR="00DA6B18" w:rsidRPr="00DA6B18" w:rsidRDefault="00DA6B18" w:rsidP="00DA6B18">
      <w:pPr>
        <w:widowControl w:val="0"/>
        <w:suppressAutoHyphens/>
        <w:autoSpaceDE w:val="0"/>
        <w:spacing w:after="0" w:line="240" w:lineRule="auto"/>
        <w:ind w:left="220" w:right="49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Снятие</w:t>
      </w:r>
      <w:r w:rsidRPr="00DA6B1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внутренних</w:t>
      </w:r>
      <w:r w:rsidRPr="00DA6B18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зажимов.</w:t>
      </w:r>
    </w:p>
    <w:p w14:paraId="3EA76432" w14:textId="77777777" w:rsidR="00DA6B18" w:rsidRPr="00DA6B18" w:rsidRDefault="00DA6B18" w:rsidP="00DA6B18">
      <w:pPr>
        <w:widowControl w:val="0"/>
        <w:suppressAutoHyphens/>
        <w:autoSpaceDE w:val="0"/>
        <w:spacing w:after="0" w:line="240" w:lineRule="auto"/>
        <w:ind w:left="2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</w:t>
      </w:r>
      <w:r w:rsidRPr="00DA6B1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интереса</w:t>
      </w:r>
      <w:r w:rsidRPr="00DA6B18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DA6B1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сценическому</w:t>
      </w:r>
      <w:r w:rsidRPr="00DA6B18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искусству.</w:t>
      </w:r>
    </w:p>
    <w:p w14:paraId="36BBA676" w14:textId="40191734" w:rsidR="00DA6B18" w:rsidRPr="00DA6B18" w:rsidRDefault="00DA6B18" w:rsidP="00DA6B18">
      <w:pPr>
        <w:widowControl w:val="0"/>
        <w:tabs>
          <w:tab w:val="left" w:pos="1344"/>
          <w:tab w:val="left" w:pos="2843"/>
          <w:tab w:val="left" w:pos="3994"/>
          <w:tab w:val="left" w:pos="4884"/>
          <w:tab w:val="left" w:pos="5205"/>
          <w:tab w:val="left" w:pos="6130"/>
          <w:tab w:val="left" w:pos="7871"/>
          <w:tab w:val="left" w:pos="9150"/>
          <w:tab w:val="left" w:pos="10558"/>
        </w:tabs>
        <w:suppressAutoHyphens/>
        <w:autoSpaceDE w:val="0"/>
        <w:spacing w:after="0" w:line="240" w:lineRule="auto"/>
        <w:ind w:left="220" w:right="2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способности в любую воображаемую ситуацию, превращать </w:t>
      </w:r>
      <w:r w:rsidRPr="00DA6B1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и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превращаться.</w:t>
      </w:r>
    </w:p>
    <w:p w14:paraId="62FC309D" w14:textId="0757DF66" w:rsidR="00DA6B18" w:rsidRPr="00DA6B18" w:rsidRDefault="00DA6B18" w:rsidP="00DA6B18">
      <w:pPr>
        <w:widowControl w:val="0"/>
        <w:suppressAutoHyphens/>
        <w:autoSpaceDE w:val="0"/>
        <w:spacing w:after="0" w:line="240" w:lineRule="auto"/>
        <w:ind w:left="220" w:right="494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Предметные</w:t>
      </w:r>
      <w:r w:rsidRPr="00DA6B1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результаты.</w:t>
      </w:r>
    </w:p>
    <w:p w14:paraId="7FE1E134" w14:textId="03612019" w:rsidR="00DA6B18" w:rsidRPr="00DA6B18" w:rsidRDefault="00DA6B18" w:rsidP="00DA6B18">
      <w:pPr>
        <w:widowControl w:val="0"/>
        <w:suppressAutoHyphens/>
        <w:autoSpaceDE w:val="0"/>
        <w:spacing w:after="0" w:line="240" w:lineRule="auto"/>
        <w:ind w:left="220" w:right="411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Знакомство</w:t>
      </w:r>
      <w:r w:rsidRPr="00DA6B18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искусством слова,</w:t>
      </w:r>
      <w:r w:rsidRPr="00DA6B1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DA6B1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видами</w:t>
      </w:r>
      <w:r w:rsidRPr="00DA6B1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театрального</w:t>
      </w:r>
      <w:r w:rsidRPr="00DA6B1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искусства. Ознакомление</w:t>
      </w:r>
      <w:r w:rsidRPr="00DA6B18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DA6B18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основными</w:t>
      </w:r>
      <w:r w:rsidRPr="00DA6B1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компонентами</w:t>
      </w:r>
      <w:r w:rsidRPr="00DA6B18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профессии</w:t>
      </w:r>
      <w:r w:rsidRPr="00DA6B1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DA6B18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актера.</w:t>
      </w:r>
    </w:p>
    <w:p w14:paraId="402F9E03" w14:textId="72C9646D" w:rsidR="00176E4E" w:rsidRDefault="00176E4E" w:rsidP="00C3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1EA8C1" w14:textId="488D9E8C" w:rsidR="00FD1BB1" w:rsidRDefault="00FD1BB1" w:rsidP="00C3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F1785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E32BED">
        <w:rPr>
          <w:rFonts w:ascii="Times New Roman" w:eastAsia="Calibri" w:hAnsi="Times New Roman"/>
          <w:b/>
          <w:bCs/>
          <w:sz w:val="24"/>
          <w:szCs w:val="24"/>
          <w:lang w:val="en-US"/>
        </w:rPr>
        <w:t>V</w:t>
      </w:r>
      <w:r w:rsidRPr="00E32BED">
        <w:rPr>
          <w:rFonts w:ascii="Times New Roman" w:eastAsia="Calibri" w:hAnsi="Times New Roman"/>
          <w:b/>
          <w:bCs/>
          <w:sz w:val="24"/>
          <w:szCs w:val="24"/>
        </w:rPr>
        <w:t>. Формы контроля и оценочные материалы</w:t>
      </w:r>
    </w:p>
    <w:p w14:paraId="7C083BF8" w14:textId="62F19480" w:rsidR="00FD1BB1" w:rsidRDefault="00FD1BB1" w:rsidP="00C3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59AAF9B0" w14:textId="77777777" w:rsidR="00FD1BB1" w:rsidRPr="00FD1BB1" w:rsidRDefault="00FD1BB1" w:rsidP="00FD1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процесса проводится </w:t>
      </w:r>
      <w:r w:rsidRPr="00FD1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</w:t>
      </w: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по освоению конкретной темы, упражнения, задания.</w:t>
      </w:r>
    </w:p>
    <w:p w14:paraId="0F39B9B8" w14:textId="77777777" w:rsidR="00FD1BB1" w:rsidRPr="00FD1BB1" w:rsidRDefault="00FD1BB1" w:rsidP="00FD1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следующие </w:t>
      </w:r>
      <w:r w:rsidRPr="00FD1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проверки усвоения знаний:</w:t>
      </w:r>
    </w:p>
    <w:p w14:paraId="34968716" w14:textId="77777777" w:rsidR="00FD1BB1" w:rsidRPr="00FD1BB1" w:rsidRDefault="00FD1BB1" w:rsidP="00FD1B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дискуссии</w:t>
      </w:r>
    </w:p>
    <w:p w14:paraId="0DC91629" w14:textId="77777777" w:rsidR="00FD1BB1" w:rsidRPr="00FD1BB1" w:rsidRDefault="00FD1BB1" w:rsidP="00FD1B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контрольных упражнений, этюдов</w:t>
      </w:r>
    </w:p>
    <w:p w14:paraId="7663DB16" w14:textId="77777777" w:rsidR="00FD1BB1" w:rsidRPr="00FD1BB1" w:rsidRDefault="00FD1BB1" w:rsidP="00FD1B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самостоятельных работ</w:t>
      </w:r>
    </w:p>
    <w:p w14:paraId="6FD8E409" w14:textId="77777777" w:rsidR="00FD1BB1" w:rsidRPr="00FD1BB1" w:rsidRDefault="00FD1BB1" w:rsidP="00FD1B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Логичное и доказательное изложение своей точки зрения (анализ увиденного, показанного)</w:t>
      </w:r>
    </w:p>
    <w:p w14:paraId="6EB10FA6" w14:textId="1127FA7B" w:rsidR="00FD1BB1" w:rsidRPr="00FD1BB1" w:rsidRDefault="00FD1BB1" w:rsidP="00FD1B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в, конкурсах, фестивалях, концертах и т.д.</w:t>
      </w:r>
    </w:p>
    <w:p w14:paraId="6654D556" w14:textId="77777777" w:rsidR="00FD1BB1" w:rsidRPr="00FD1BB1" w:rsidRDefault="00FD1BB1" w:rsidP="00FD1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отслеживания усвоения образовательной программы</w:t>
      </w: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F894006" w14:textId="6260E979" w:rsidR="00FD1BB1" w:rsidRPr="00FD1BB1" w:rsidRDefault="00FD1BB1" w:rsidP="00FD1BB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ораторского искусств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воображение, логика действий, органичность и выразительность, способность к импровизации, эмоциональная возбудимость, выразительность речи);</w:t>
      </w:r>
    </w:p>
    <w:p w14:paraId="2F6A02B8" w14:textId="77777777" w:rsidR="00FD1BB1" w:rsidRPr="00FD1BB1" w:rsidRDefault="00FD1BB1" w:rsidP="00FD1BB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проводить различные тренинги (речевой, пластический, актерский);</w:t>
      </w:r>
    </w:p>
    <w:p w14:paraId="10F70CD6" w14:textId="77777777" w:rsidR="00FD1BB1" w:rsidRPr="00FD1BB1" w:rsidRDefault="00FD1BB1" w:rsidP="00FD1BB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свободно владеть своим телом и речевым аппаратом.</w:t>
      </w:r>
    </w:p>
    <w:p w14:paraId="70B425DC" w14:textId="77777777" w:rsidR="00FD1BB1" w:rsidRPr="00FD1BB1" w:rsidRDefault="00FD1BB1" w:rsidP="00FD1B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4A1D6AFF" w14:textId="77777777" w:rsidR="00FD1BB1" w:rsidRPr="00FD1BB1" w:rsidRDefault="00FD1BB1" w:rsidP="00FD1BB1">
      <w:pPr>
        <w:widowControl w:val="0"/>
        <w:suppressAutoHyphens/>
        <w:autoSpaceDE w:val="0"/>
        <w:spacing w:before="4" w:after="0" w:line="240" w:lineRule="auto"/>
        <w:ind w:left="58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Формы</w:t>
      </w:r>
      <w:r w:rsidRPr="00FD1BB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контроля:</w:t>
      </w:r>
    </w:p>
    <w:p w14:paraId="659E9F10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2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-открытое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занятие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родителей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педагогов.</w:t>
      </w:r>
    </w:p>
    <w:p w14:paraId="11490E45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2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-анализ участия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коллектива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мероприятиях.</w:t>
      </w:r>
    </w:p>
    <w:p w14:paraId="3AB51E4C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220" w:firstLine="70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Диагностика</w:t>
      </w:r>
      <w:r w:rsidRPr="00FD1BB1">
        <w:rPr>
          <w:rFonts w:ascii="Times New Roman" w:eastAsia="Times New Roman" w:hAnsi="Times New Roman" w:cs="Times New Roman"/>
          <w:i/>
          <w:spacing w:val="5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личностного</w:t>
      </w:r>
      <w:r w:rsidRPr="00FD1BB1">
        <w:rPr>
          <w:rFonts w:ascii="Times New Roman" w:eastAsia="Times New Roman" w:hAnsi="Times New Roman" w:cs="Times New Roman"/>
          <w:i/>
          <w:spacing w:val="5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развития</w:t>
      </w:r>
      <w:r w:rsidRPr="00FD1BB1">
        <w:rPr>
          <w:rFonts w:ascii="Times New Roman" w:eastAsia="Times New Roman" w:hAnsi="Times New Roman" w:cs="Times New Roman"/>
          <w:i/>
          <w:spacing w:val="55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</w:t>
      </w:r>
      <w:r w:rsidRPr="00FD1BB1">
        <w:rPr>
          <w:rFonts w:ascii="Times New Roman" w:eastAsia="Times New Roman" w:hAnsi="Times New Roman" w:cs="Times New Roman"/>
          <w:spacing w:val="49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</w:t>
      </w:r>
      <w:r w:rsidRPr="00FD1BB1">
        <w:rPr>
          <w:rFonts w:ascii="Times New Roman" w:eastAsia="Times New Roman" w:hAnsi="Times New Roman" w:cs="Times New Roman"/>
          <w:spacing w:val="49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FD1BB1">
        <w:rPr>
          <w:rFonts w:ascii="Times New Roman" w:eastAsia="Times New Roman" w:hAnsi="Times New Roman" w:cs="Times New Roman"/>
          <w:spacing w:val="5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следующим</w:t>
      </w:r>
      <w:r w:rsidRPr="00FD1BB1">
        <w:rPr>
          <w:rFonts w:ascii="Times New Roman" w:eastAsia="Times New Roman" w:hAnsi="Times New Roman" w:cs="Times New Roman"/>
          <w:spacing w:val="5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параметрам:</w:t>
      </w:r>
      <w:r w:rsidRPr="00FD1BB1">
        <w:rPr>
          <w:rFonts w:ascii="Times New Roman" w:eastAsia="Times New Roman" w:hAnsi="Times New Roman" w:cs="Times New Roman"/>
          <w:spacing w:val="-5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Культура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речи:</w:t>
      </w:r>
    </w:p>
    <w:p w14:paraId="51580A0C" w14:textId="77777777" w:rsidR="00FD1BB1" w:rsidRPr="00FD1BB1" w:rsidRDefault="00FD1BB1" w:rsidP="00FD1BB1">
      <w:pPr>
        <w:widowControl w:val="0"/>
        <w:numPr>
          <w:ilvl w:val="1"/>
          <w:numId w:val="10"/>
        </w:numPr>
        <w:tabs>
          <w:tab w:val="left" w:pos="1301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правильность</w:t>
      </w:r>
    </w:p>
    <w:p w14:paraId="3986504B" w14:textId="77777777" w:rsidR="00FD1BB1" w:rsidRPr="00FD1BB1" w:rsidRDefault="00FD1BB1" w:rsidP="00FD1BB1">
      <w:pPr>
        <w:widowControl w:val="0"/>
        <w:numPr>
          <w:ilvl w:val="1"/>
          <w:numId w:val="10"/>
        </w:numPr>
        <w:tabs>
          <w:tab w:val="left" w:pos="1301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чистота</w:t>
      </w:r>
    </w:p>
    <w:p w14:paraId="70C3103B" w14:textId="77777777" w:rsidR="00FD1BB1" w:rsidRPr="00FD1BB1" w:rsidRDefault="00FD1BB1" w:rsidP="00FD1BB1">
      <w:pPr>
        <w:widowControl w:val="0"/>
        <w:numPr>
          <w:ilvl w:val="1"/>
          <w:numId w:val="10"/>
        </w:numPr>
        <w:tabs>
          <w:tab w:val="left" w:pos="1301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темп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речи</w:t>
      </w:r>
    </w:p>
    <w:p w14:paraId="0652901D" w14:textId="77777777" w:rsidR="00FD1BB1" w:rsidRPr="00FD1BB1" w:rsidRDefault="00FD1BB1" w:rsidP="00FD1BB1">
      <w:pPr>
        <w:widowControl w:val="0"/>
        <w:numPr>
          <w:ilvl w:val="1"/>
          <w:numId w:val="10"/>
        </w:numPr>
        <w:tabs>
          <w:tab w:val="left" w:pos="1301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сила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голоса</w:t>
      </w:r>
    </w:p>
    <w:p w14:paraId="286F5292" w14:textId="77777777" w:rsidR="00FD1BB1" w:rsidRPr="00FD1BB1" w:rsidRDefault="00FD1BB1" w:rsidP="00FD1BB1">
      <w:pPr>
        <w:widowControl w:val="0"/>
        <w:numPr>
          <w:ilvl w:val="0"/>
          <w:numId w:val="11"/>
        </w:numPr>
        <w:tabs>
          <w:tab w:val="left" w:pos="929"/>
        </w:tabs>
        <w:suppressAutoHyphens/>
        <w:autoSpaceDE w:val="0"/>
        <w:spacing w:before="1"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Чувство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ритма</w:t>
      </w:r>
    </w:p>
    <w:p w14:paraId="51BF810E" w14:textId="77777777" w:rsidR="00FD1BB1" w:rsidRPr="00FD1BB1" w:rsidRDefault="00FD1BB1" w:rsidP="00FD1BB1">
      <w:pPr>
        <w:widowControl w:val="0"/>
        <w:numPr>
          <w:ilvl w:val="0"/>
          <w:numId w:val="11"/>
        </w:numPr>
        <w:tabs>
          <w:tab w:val="left" w:pos="92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Пластика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движений</w:t>
      </w:r>
    </w:p>
    <w:p w14:paraId="3AC6E402" w14:textId="77777777" w:rsidR="00FD1BB1" w:rsidRPr="00FD1BB1" w:rsidRDefault="00FD1BB1" w:rsidP="00FD1BB1">
      <w:pPr>
        <w:widowControl w:val="0"/>
        <w:numPr>
          <w:ilvl w:val="0"/>
          <w:numId w:val="11"/>
        </w:numPr>
        <w:tabs>
          <w:tab w:val="left" w:pos="92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Концентрация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внимание,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память</w:t>
      </w:r>
    </w:p>
    <w:p w14:paraId="7B25E61B" w14:textId="77777777" w:rsidR="00FD1BB1" w:rsidRPr="00FD1BB1" w:rsidRDefault="00FD1BB1" w:rsidP="00FD1BB1">
      <w:pPr>
        <w:widowControl w:val="0"/>
        <w:numPr>
          <w:ilvl w:val="0"/>
          <w:numId w:val="11"/>
        </w:numPr>
        <w:tabs>
          <w:tab w:val="left" w:pos="92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Коммуникативные</w:t>
      </w:r>
      <w:r w:rsidRPr="00FD1BB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навыки</w:t>
      </w:r>
    </w:p>
    <w:p w14:paraId="77F9A1A7" w14:textId="77777777" w:rsidR="00FD1BB1" w:rsidRPr="00FD1BB1" w:rsidRDefault="00FD1BB1" w:rsidP="00FD1BB1">
      <w:pPr>
        <w:widowControl w:val="0"/>
        <w:numPr>
          <w:ilvl w:val="0"/>
          <w:numId w:val="11"/>
        </w:numPr>
        <w:tabs>
          <w:tab w:val="left" w:pos="92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Творческое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проявление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исполнителя.</w:t>
      </w:r>
    </w:p>
    <w:p w14:paraId="3EBB69A5" w14:textId="77777777" w:rsidR="00FD1BB1" w:rsidRPr="00FD1BB1" w:rsidRDefault="00FD1BB1" w:rsidP="00FD1BB1">
      <w:pPr>
        <w:widowControl w:val="0"/>
        <w:tabs>
          <w:tab w:val="left" w:pos="929"/>
        </w:tabs>
        <w:suppressAutoHyphens/>
        <w:autoSpaceDE w:val="0"/>
        <w:spacing w:after="0" w:line="240" w:lineRule="auto"/>
        <w:ind w:left="928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6D0C106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58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Формы</w:t>
      </w:r>
      <w:r w:rsidRPr="00FD1BB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фиксации</w:t>
      </w:r>
    </w:p>
    <w:p w14:paraId="0189D41B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220" w:firstLine="36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</w:t>
      </w:r>
      <w:r w:rsidRPr="00FD1BB1">
        <w:rPr>
          <w:rFonts w:ascii="Times New Roman" w:eastAsia="Times New Roman" w:hAnsi="Times New Roman" w:cs="Times New Roman"/>
          <w:spacing w:val="4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участия</w:t>
      </w:r>
      <w:r w:rsidRPr="00FD1BB1">
        <w:rPr>
          <w:rFonts w:ascii="Times New Roman" w:eastAsia="Times New Roman" w:hAnsi="Times New Roman" w:cs="Times New Roman"/>
          <w:spacing w:val="3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FD1BB1">
        <w:rPr>
          <w:rFonts w:ascii="Times New Roman" w:eastAsia="Times New Roman" w:hAnsi="Times New Roman" w:cs="Times New Roman"/>
          <w:spacing w:val="3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мероприятиях</w:t>
      </w:r>
      <w:r w:rsidRPr="00FD1BB1">
        <w:rPr>
          <w:rFonts w:ascii="Times New Roman" w:eastAsia="Times New Roman" w:hAnsi="Times New Roman" w:cs="Times New Roman"/>
          <w:spacing w:val="3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заносятся</w:t>
      </w:r>
      <w:r w:rsidRPr="00FD1BB1">
        <w:rPr>
          <w:rFonts w:ascii="Times New Roman" w:eastAsia="Times New Roman" w:hAnsi="Times New Roman" w:cs="Times New Roman"/>
          <w:spacing w:val="3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FD1BB1">
        <w:rPr>
          <w:rFonts w:ascii="Times New Roman" w:eastAsia="Times New Roman" w:hAnsi="Times New Roman" w:cs="Times New Roman"/>
          <w:spacing w:val="3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журнал</w:t>
      </w:r>
      <w:r w:rsidRPr="00FD1BB1">
        <w:rPr>
          <w:rFonts w:ascii="Times New Roman" w:eastAsia="Times New Roman" w:hAnsi="Times New Roman" w:cs="Times New Roman"/>
          <w:spacing w:val="3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дополнительного</w:t>
      </w:r>
      <w:r w:rsidRPr="00FD1BB1">
        <w:rPr>
          <w:rFonts w:ascii="Times New Roman" w:eastAsia="Times New Roman" w:hAnsi="Times New Roman" w:cs="Times New Roman"/>
          <w:spacing w:val="35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</w:t>
      </w:r>
      <w:r w:rsidRPr="00FD1BB1">
        <w:rPr>
          <w:rFonts w:ascii="Times New Roman" w:eastAsia="Times New Roman" w:hAnsi="Times New Roman" w:cs="Times New Roman"/>
          <w:spacing w:val="3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FD1BB1">
        <w:rPr>
          <w:rFonts w:ascii="Times New Roman" w:eastAsia="Times New Roman" w:hAnsi="Times New Roman" w:cs="Times New Roman"/>
          <w:spacing w:val="-5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страницу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«Достижения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обучающихся».</w:t>
      </w:r>
    </w:p>
    <w:p w14:paraId="1F9AC9E1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220" w:firstLine="36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</w:t>
      </w:r>
      <w:r w:rsidRPr="00FD1BB1">
        <w:rPr>
          <w:rFonts w:ascii="Times New Roman" w:eastAsia="Times New Roman" w:hAnsi="Times New Roman" w:cs="Times New Roman"/>
          <w:spacing w:val="2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подсчитывает</w:t>
      </w:r>
      <w:r w:rsidRPr="00FD1BB1">
        <w:rPr>
          <w:rFonts w:ascii="Times New Roman" w:eastAsia="Times New Roman" w:hAnsi="Times New Roman" w:cs="Times New Roman"/>
          <w:spacing w:val="2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баллы</w:t>
      </w:r>
      <w:r w:rsidRPr="00FD1BB1">
        <w:rPr>
          <w:rFonts w:ascii="Times New Roman" w:eastAsia="Times New Roman" w:hAnsi="Times New Roman" w:cs="Times New Roman"/>
          <w:spacing w:val="2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каждого</w:t>
      </w:r>
      <w:r w:rsidRPr="00FD1BB1">
        <w:rPr>
          <w:rFonts w:ascii="Times New Roman" w:eastAsia="Times New Roman" w:hAnsi="Times New Roman" w:cs="Times New Roman"/>
          <w:spacing w:val="25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учащегося</w:t>
      </w:r>
      <w:r w:rsidRPr="00FD1BB1">
        <w:rPr>
          <w:rFonts w:ascii="Times New Roman" w:eastAsia="Times New Roman" w:hAnsi="Times New Roman" w:cs="Times New Roman"/>
          <w:spacing w:val="2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D1BB1">
        <w:rPr>
          <w:rFonts w:ascii="Times New Roman" w:eastAsia="Times New Roman" w:hAnsi="Times New Roman" w:cs="Times New Roman"/>
          <w:spacing w:val="25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коллектива</w:t>
      </w:r>
      <w:r w:rsidRPr="00FD1BB1">
        <w:rPr>
          <w:rFonts w:ascii="Times New Roman" w:eastAsia="Times New Roman" w:hAnsi="Times New Roman" w:cs="Times New Roman"/>
          <w:spacing w:val="46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FD1BB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целом,</w:t>
      </w:r>
      <w:r w:rsidRPr="00FD1BB1">
        <w:rPr>
          <w:rFonts w:ascii="Times New Roman" w:eastAsia="Times New Roman" w:hAnsi="Times New Roman" w:cs="Times New Roman"/>
          <w:spacing w:val="2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затем</w:t>
      </w:r>
      <w:r w:rsidRPr="00FD1BB1">
        <w:rPr>
          <w:rFonts w:ascii="Times New Roman" w:eastAsia="Times New Roman" w:hAnsi="Times New Roman" w:cs="Times New Roman"/>
          <w:spacing w:val="2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FD1BB1">
        <w:rPr>
          <w:rFonts w:ascii="Times New Roman" w:eastAsia="Times New Roman" w:hAnsi="Times New Roman" w:cs="Times New Roman"/>
          <w:spacing w:val="2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общей</w:t>
      </w:r>
      <w:r w:rsidRPr="00FD1BB1">
        <w:rPr>
          <w:rFonts w:ascii="Times New Roman" w:eastAsia="Times New Roman" w:hAnsi="Times New Roman" w:cs="Times New Roman"/>
          <w:spacing w:val="2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</w:t>
      </w:r>
      <w:r w:rsidRPr="00FD1BB1">
        <w:rPr>
          <w:rFonts w:ascii="Times New Roman" w:eastAsia="Times New Roman" w:hAnsi="Times New Roman" w:cs="Times New Roman"/>
          <w:spacing w:val="-5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баллов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выводит рейтинг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творческой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активности каждого ребенка.</w:t>
      </w:r>
    </w:p>
    <w:p w14:paraId="103F8DD1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220" w:firstLine="36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</w:t>
      </w:r>
      <w:r w:rsidRPr="00FD1BB1">
        <w:rPr>
          <w:rFonts w:ascii="Times New Roman" w:eastAsia="Times New Roman" w:hAnsi="Times New Roman" w:cs="Times New Roman"/>
          <w:spacing w:val="38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</w:t>
      </w:r>
      <w:r w:rsidRPr="00FD1BB1">
        <w:rPr>
          <w:rFonts w:ascii="Times New Roman" w:eastAsia="Times New Roman" w:hAnsi="Times New Roman" w:cs="Times New Roman"/>
          <w:spacing w:val="39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педагогом</w:t>
      </w:r>
      <w:r w:rsidRPr="00FD1BB1">
        <w:rPr>
          <w:rFonts w:ascii="Times New Roman" w:eastAsia="Times New Roman" w:hAnsi="Times New Roman" w:cs="Times New Roman"/>
          <w:spacing w:val="38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диагностики</w:t>
      </w:r>
      <w:r w:rsidRPr="00FD1BB1">
        <w:rPr>
          <w:rFonts w:ascii="Times New Roman" w:eastAsia="Times New Roman" w:hAnsi="Times New Roman" w:cs="Times New Roman"/>
          <w:spacing w:val="40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</w:t>
      </w:r>
      <w:r w:rsidRPr="00FD1BB1">
        <w:rPr>
          <w:rFonts w:ascii="Times New Roman" w:eastAsia="Times New Roman" w:hAnsi="Times New Roman" w:cs="Times New Roman"/>
          <w:spacing w:val="39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</w:t>
      </w:r>
      <w:r w:rsidRPr="00FD1BB1">
        <w:rPr>
          <w:rFonts w:ascii="Times New Roman" w:eastAsia="Times New Roman" w:hAnsi="Times New Roman" w:cs="Times New Roman"/>
          <w:spacing w:val="40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заполняется</w:t>
      </w:r>
      <w:r w:rsidRPr="00FD1BB1">
        <w:rPr>
          <w:rFonts w:ascii="Times New Roman" w:eastAsia="Times New Roman" w:hAnsi="Times New Roman" w:cs="Times New Roman"/>
          <w:spacing w:val="38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информационный</w:t>
      </w:r>
      <w:r w:rsidRPr="00FD1BB1">
        <w:rPr>
          <w:rFonts w:ascii="Times New Roman" w:eastAsia="Times New Roman" w:hAnsi="Times New Roman" w:cs="Times New Roman"/>
          <w:spacing w:val="39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лист,</w:t>
      </w:r>
      <w:r w:rsidRPr="00FD1BB1">
        <w:rPr>
          <w:rFonts w:ascii="Times New Roman" w:eastAsia="Times New Roman" w:hAnsi="Times New Roman" w:cs="Times New Roman"/>
          <w:spacing w:val="40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FD1BB1">
        <w:rPr>
          <w:rFonts w:ascii="Times New Roman" w:eastAsia="Times New Roman" w:hAnsi="Times New Roman" w:cs="Times New Roman"/>
          <w:spacing w:val="-5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которым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отражены данные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каждому</w:t>
      </w:r>
      <w:r w:rsidRPr="00FD1BB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обучающемуся.</w:t>
      </w:r>
    </w:p>
    <w:p w14:paraId="71303811" w14:textId="38300BED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E3E204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58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E62A305" w14:textId="77777777" w:rsidR="00FD1BB1" w:rsidRPr="00FD1BB1" w:rsidRDefault="00FD1BB1" w:rsidP="00FD1BB1">
      <w:pPr>
        <w:widowControl w:val="0"/>
        <w:suppressAutoHyphens/>
        <w:autoSpaceDE w:val="0"/>
        <w:spacing w:before="3" w:after="0" w:line="240" w:lineRule="auto"/>
        <w:ind w:left="58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Формы</w:t>
      </w:r>
      <w:r w:rsidRPr="00FD1BB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работы</w:t>
      </w:r>
      <w:r w:rsidRPr="00FD1BB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с</w:t>
      </w:r>
      <w:r w:rsidRPr="00FD1BB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родителями</w:t>
      </w:r>
    </w:p>
    <w:p w14:paraId="2914E26A" w14:textId="77777777" w:rsidR="00FD1BB1" w:rsidRPr="00FD1BB1" w:rsidRDefault="00FD1BB1" w:rsidP="00FD1BB1">
      <w:pPr>
        <w:widowControl w:val="0"/>
        <w:numPr>
          <w:ilvl w:val="0"/>
          <w:numId w:val="8"/>
        </w:numPr>
        <w:tabs>
          <w:tab w:val="left" w:pos="1637"/>
        </w:tabs>
        <w:suppressAutoHyphens/>
        <w:autoSpaceDE w:val="0"/>
        <w:spacing w:before="78"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индивидуальные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беседы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родителями;</w:t>
      </w:r>
    </w:p>
    <w:p w14:paraId="213ED00E" w14:textId="77777777" w:rsidR="00FD1BB1" w:rsidRPr="00FD1BB1" w:rsidRDefault="00FD1BB1" w:rsidP="00FD1BB1">
      <w:pPr>
        <w:widowControl w:val="0"/>
        <w:numPr>
          <w:ilvl w:val="0"/>
          <w:numId w:val="9"/>
        </w:numPr>
        <w:tabs>
          <w:tab w:val="left" w:pos="1637"/>
        </w:tabs>
        <w:suppressAutoHyphens/>
        <w:autoSpaceDE w:val="0"/>
        <w:spacing w:before="2"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собраний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темы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текущих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коллектива;</w:t>
      </w:r>
    </w:p>
    <w:p w14:paraId="4EB6CEF0" w14:textId="460DDC3A" w:rsidR="00FD1BB1" w:rsidRPr="00FD1BB1" w:rsidRDefault="00FD1BB1" w:rsidP="00FD1BB1">
      <w:pPr>
        <w:widowControl w:val="0"/>
        <w:tabs>
          <w:tab w:val="left" w:pos="1637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привлечение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родителей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проведению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праздников;</w:t>
      </w:r>
    </w:p>
    <w:p w14:paraId="562DA24F" w14:textId="77777777" w:rsidR="00FD1BB1" w:rsidRPr="00FD1BB1" w:rsidRDefault="00FD1BB1" w:rsidP="00FD1BB1">
      <w:pPr>
        <w:widowControl w:val="0"/>
        <w:numPr>
          <w:ilvl w:val="0"/>
          <w:numId w:val="8"/>
        </w:numPr>
        <w:tabs>
          <w:tab w:val="left" w:pos="1637"/>
        </w:tabs>
        <w:suppressAutoHyphens/>
        <w:autoSpaceDE w:val="0"/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открытых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занятий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родителей;</w:t>
      </w:r>
    </w:p>
    <w:p w14:paraId="2FB8885E" w14:textId="77777777" w:rsidR="00FD1BB1" w:rsidRPr="00FD1BB1" w:rsidRDefault="00FD1BB1" w:rsidP="00FD1BB1">
      <w:pPr>
        <w:widowControl w:val="0"/>
        <w:numPr>
          <w:ilvl w:val="0"/>
          <w:numId w:val="8"/>
        </w:numPr>
        <w:tabs>
          <w:tab w:val="left" w:pos="1637"/>
        </w:tabs>
        <w:suppressAutoHyphens/>
        <w:autoSpaceDE w:val="0"/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посещение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концертов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коллектива;</w:t>
      </w:r>
    </w:p>
    <w:p w14:paraId="1CFD3666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D102D5" w14:textId="77777777" w:rsidR="00FD1BB1" w:rsidRPr="00FD1BB1" w:rsidRDefault="00FD1BB1" w:rsidP="00FD1BB1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Форма аттестации</w:t>
      </w:r>
      <w:r w:rsidRPr="00FD1BB1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306667FE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220" w:right="253" w:firstLine="7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B0411B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220" w:right="253" w:firstLine="7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Входная диагностика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проводится </w:t>
      </w:r>
      <w:r w:rsidRPr="00FD1B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 сентябре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целью выявления первоначального уровня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знаний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умений,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возможностей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определения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природных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физических</w:t>
      </w:r>
      <w:r w:rsidRPr="00FD1BB1">
        <w:rPr>
          <w:rFonts w:ascii="Times New Roman" w:eastAsia="Times New Roman" w:hAnsi="Times New Roman" w:cs="Times New Roman"/>
          <w:spacing w:val="6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качеств</w:t>
      </w:r>
      <w:r w:rsidRPr="00FD1BB1">
        <w:rPr>
          <w:rFonts w:ascii="Times New Roman" w:eastAsia="Times New Roman" w:hAnsi="Times New Roman" w:cs="Times New Roman"/>
          <w:spacing w:val="6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1 года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обучения.</w:t>
      </w:r>
    </w:p>
    <w:p w14:paraId="7BBE8DBC" w14:textId="77777777" w:rsidR="00FD1BB1" w:rsidRPr="00FD1BB1" w:rsidRDefault="00FD1BB1" w:rsidP="00FD1BB1">
      <w:pPr>
        <w:widowControl w:val="0"/>
        <w:suppressAutoHyphens/>
        <w:autoSpaceDE w:val="0"/>
        <w:spacing w:before="4" w:after="0"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Формы</w:t>
      </w:r>
      <w:r w:rsidRPr="00FD1B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диагностики:</w:t>
      </w:r>
    </w:p>
    <w:p w14:paraId="585058D6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-педагогическое</w:t>
      </w:r>
      <w:r w:rsidRPr="00FD1BB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наблюдение;</w:t>
      </w:r>
    </w:p>
    <w:p w14:paraId="1D6CE72E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92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-опрос;</w:t>
      </w:r>
    </w:p>
    <w:p w14:paraId="75ED9697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92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-выполнение</w:t>
      </w:r>
      <w:r w:rsidRPr="00FD1BB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практических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заданий</w:t>
      </w:r>
      <w:r w:rsidRPr="00FD1BB1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педагога.</w:t>
      </w:r>
    </w:p>
    <w:p w14:paraId="36B7189D" w14:textId="77777777" w:rsidR="00FD1BB1" w:rsidRPr="00FD1BB1" w:rsidRDefault="00FD1BB1" w:rsidP="00FD1BB1">
      <w:pPr>
        <w:widowControl w:val="0"/>
        <w:suppressAutoHyphens/>
        <w:autoSpaceDE w:val="0"/>
        <w:spacing w:before="1" w:after="0" w:line="240" w:lineRule="auto"/>
        <w:ind w:left="220" w:right="256"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Текущий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осуществляется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занятиях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течение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всего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учебного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года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отслеживания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уровня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освоения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учебного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материала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развития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личностных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качеств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учащихся.</w:t>
      </w:r>
    </w:p>
    <w:p w14:paraId="29381F52" w14:textId="77777777" w:rsidR="00FD1BB1" w:rsidRPr="00FD1BB1" w:rsidRDefault="00FD1BB1" w:rsidP="00FD1BB1">
      <w:pPr>
        <w:widowControl w:val="0"/>
        <w:suppressAutoHyphens/>
        <w:autoSpaceDE w:val="0"/>
        <w:spacing w:before="4" w:after="0" w:line="240" w:lineRule="auto"/>
        <w:ind w:left="92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Формы:</w:t>
      </w:r>
    </w:p>
    <w:p w14:paraId="69164FEC" w14:textId="77777777" w:rsidR="00FD1BB1" w:rsidRPr="00FD1BB1" w:rsidRDefault="00FD1BB1" w:rsidP="00FD1BB1">
      <w:pPr>
        <w:widowControl w:val="0"/>
        <w:numPr>
          <w:ilvl w:val="3"/>
          <w:numId w:val="14"/>
        </w:numPr>
        <w:tabs>
          <w:tab w:val="left" w:pos="1637"/>
        </w:tabs>
        <w:suppressAutoHyphens/>
        <w:autoSpaceDE w:val="0"/>
        <w:spacing w:after="0" w:line="240" w:lineRule="auto"/>
        <w:ind w:left="1636" w:hanging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педагогическое</w:t>
      </w:r>
      <w:r w:rsidRPr="00FD1BB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наблюдение;</w:t>
      </w:r>
    </w:p>
    <w:p w14:paraId="18050759" w14:textId="77777777" w:rsidR="00FD1BB1" w:rsidRPr="00FD1BB1" w:rsidRDefault="00FD1BB1" w:rsidP="00FD1BB1">
      <w:pPr>
        <w:widowControl w:val="0"/>
        <w:numPr>
          <w:ilvl w:val="3"/>
          <w:numId w:val="14"/>
        </w:numPr>
        <w:tabs>
          <w:tab w:val="left" w:pos="1637"/>
        </w:tabs>
        <w:suppressAutoHyphens/>
        <w:autoSpaceDE w:val="0"/>
        <w:spacing w:after="0" w:line="240" w:lineRule="auto"/>
        <w:ind w:right="258" w:firstLine="70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опрос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выявление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умения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рассказать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правило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исполнения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показать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</w:t>
      </w:r>
      <w:r w:rsidRPr="00FD1BB1">
        <w:rPr>
          <w:rFonts w:ascii="Times New Roman" w:eastAsia="Times New Roman" w:hAnsi="Times New Roman" w:cs="Times New Roman"/>
          <w:spacing w:val="-5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элементы,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рисунки и манеру</w:t>
      </w:r>
      <w:r w:rsidRPr="00FD1BB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исполнения танцев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программе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обучения.</w:t>
      </w:r>
    </w:p>
    <w:p w14:paraId="5329F655" w14:textId="77777777" w:rsidR="00FD1BB1" w:rsidRPr="00FD1BB1" w:rsidRDefault="00FD1BB1" w:rsidP="00FD1BB1">
      <w:pPr>
        <w:widowControl w:val="0"/>
        <w:numPr>
          <w:ilvl w:val="3"/>
          <w:numId w:val="14"/>
        </w:numPr>
        <w:tabs>
          <w:tab w:val="left" w:pos="1637"/>
        </w:tabs>
        <w:suppressAutoHyphens/>
        <w:autoSpaceDE w:val="0"/>
        <w:spacing w:after="0" w:line="240" w:lineRule="auto"/>
        <w:ind w:left="1636" w:hanging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педагогом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учащимися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качества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выполнения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творческих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работ.</w:t>
      </w:r>
    </w:p>
    <w:p w14:paraId="0BDC0368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220" w:firstLine="70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Промежуточный</w:t>
      </w:r>
      <w:r w:rsidRPr="00FD1BB1">
        <w:rPr>
          <w:rFonts w:ascii="Times New Roman" w:eastAsia="Times New Roman" w:hAnsi="Times New Roman" w:cs="Times New Roman"/>
          <w:b/>
          <w:i/>
          <w:spacing w:val="45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контроль</w:t>
      </w:r>
      <w:r w:rsidRPr="00FD1BB1">
        <w:rPr>
          <w:rFonts w:ascii="Times New Roman" w:eastAsia="Times New Roman" w:hAnsi="Times New Roman" w:cs="Times New Roman"/>
          <w:b/>
          <w:i/>
          <w:spacing w:val="46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</w:t>
      </w:r>
      <w:r w:rsidRPr="00FD1BB1">
        <w:rPr>
          <w:rFonts w:ascii="Times New Roman" w:eastAsia="Times New Roman" w:hAnsi="Times New Roman" w:cs="Times New Roman"/>
          <w:spacing w:val="4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FD1BB1">
        <w:rPr>
          <w:rFonts w:ascii="Times New Roman" w:eastAsia="Times New Roman" w:hAnsi="Times New Roman" w:cs="Times New Roman"/>
          <w:spacing w:val="48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декабре</w:t>
      </w:r>
      <w:r w:rsidRPr="00FD1BB1">
        <w:rPr>
          <w:rFonts w:ascii="Times New Roman" w:eastAsia="Times New Roman" w:hAnsi="Times New Roman" w:cs="Times New Roman"/>
          <w:spacing w:val="45"/>
          <w:sz w:val="28"/>
          <w:szCs w:val="28"/>
          <w:u w:val="single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FD1BB1">
        <w:rPr>
          <w:rFonts w:ascii="Times New Roman" w:eastAsia="Times New Roman" w:hAnsi="Times New Roman" w:cs="Times New Roman"/>
          <w:spacing w:val="45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</w:t>
      </w:r>
      <w:r w:rsidRPr="00FD1BB1">
        <w:rPr>
          <w:rFonts w:ascii="Times New Roman" w:eastAsia="Times New Roman" w:hAnsi="Times New Roman" w:cs="Times New Roman"/>
          <w:spacing w:val="46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выявления</w:t>
      </w:r>
      <w:r w:rsidRPr="00FD1BB1">
        <w:rPr>
          <w:rFonts w:ascii="Times New Roman" w:eastAsia="Times New Roman" w:hAnsi="Times New Roman" w:cs="Times New Roman"/>
          <w:spacing w:val="48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уровня</w:t>
      </w:r>
      <w:r w:rsidRPr="00FD1BB1">
        <w:rPr>
          <w:rFonts w:ascii="Times New Roman" w:eastAsia="Times New Roman" w:hAnsi="Times New Roman" w:cs="Times New Roman"/>
          <w:spacing w:val="49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освоения</w:t>
      </w:r>
      <w:r w:rsidRPr="00FD1BB1">
        <w:rPr>
          <w:rFonts w:ascii="Times New Roman" w:eastAsia="Times New Roman" w:hAnsi="Times New Roman" w:cs="Times New Roman"/>
          <w:spacing w:val="-5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</w:t>
      </w:r>
      <w:r w:rsidRPr="00FD1BB1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учащимися</w:t>
      </w:r>
      <w:r w:rsidRPr="00FD1BB1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 корректировки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процесса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обучения.</w:t>
      </w:r>
    </w:p>
    <w:p w14:paraId="127B6F2C" w14:textId="77777777" w:rsidR="00FD1BB1" w:rsidRPr="00FD1BB1" w:rsidRDefault="00FD1BB1" w:rsidP="00FD1BB1">
      <w:pPr>
        <w:widowControl w:val="0"/>
        <w:suppressAutoHyphens/>
        <w:autoSpaceDE w:val="0"/>
        <w:spacing w:after="0" w:line="240" w:lineRule="auto"/>
        <w:ind w:left="58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критериев,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которым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оценивается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качество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освоения</w:t>
      </w:r>
      <w:r w:rsidRPr="00FD1BB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программы,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выделяются:</w:t>
      </w:r>
    </w:p>
    <w:p w14:paraId="42BE2AF0" w14:textId="77777777" w:rsidR="00FD1BB1" w:rsidRPr="00FD1BB1" w:rsidRDefault="00FD1BB1" w:rsidP="00FD1BB1">
      <w:pPr>
        <w:widowControl w:val="0"/>
        <w:numPr>
          <w:ilvl w:val="3"/>
          <w:numId w:val="14"/>
        </w:numPr>
        <w:tabs>
          <w:tab w:val="left" w:pos="1637"/>
        </w:tabs>
        <w:suppressAutoHyphens/>
        <w:autoSpaceDE w:val="0"/>
        <w:spacing w:after="0" w:line="240" w:lineRule="auto"/>
        <w:ind w:left="1636" w:hanging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Концентрация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внимания;</w:t>
      </w:r>
    </w:p>
    <w:p w14:paraId="1482053E" w14:textId="77777777" w:rsidR="00FD1BB1" w:rsidRPr="00FD1BB1" w:rsidRDefault="00FD1BB1" w:rsidP="00FD1BB1">
      <w:pPr>
        <w:widowControl w:val="0"/>
        <w:numPr>
          <w:ilvl w:val="3"/>
          <w:numId w:val="14"/>
        </w:numPr>
        <w:tabs>
          <w:tab w:val="left" w:pos="1637"/>
        </w:tabs>
        <w:suppressAutoHyphens/>
        <w:autoSpaceDE w:val="0"/>
        <w:spacing w:before="1" w:after="0" w:line="240" w:lineRule="auto"/>
        <w:ind w:left="1636" w:hanging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</w:t>
      </w:r>
      <w:r w:rsidRPr="00FD1BB1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заданий;</w:t>
      </w:r>
    </w:p>
    <w:p w14:paraId="5B0FDD02" w14:textId="77777777" w:rsidR="00FD1BB1" w:rsidRPr="00FD1BB1" w:rsidRDefault="00FD1BB1" w:rsidP="00FD1BB1">
      <w:pPr>
        <w:widowControl w:val="0"/>
        <w:numPr>
          <w:ilvl w:val="3"/>
          <w:numId w:val="14"/>
        </w:numPr>
        <w:tabs>
          <w:tab w:val="left" w:pos="1637"/>
        </w:tabs>
        <w:suppressAutoHyphens/>
        <w:autoSpaceDE w:val="0"/>
        <w:spacing w:after="0" w:line="240" w:lineRule="auto"/>
        <w:ind w:left="1636" w:hanging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Творческие</w:t>
      </w:r>
      <w:r w:rsidRPr="00FD1BB1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способности.</w:t>
      </w:r>
    </w:p>
    <w:p w14:paraId="0A9E8C7E" w14:textId="77777777" w:rsidR="00FD1BB1" w:rsidRPr="00FD1BB1" w:rsidRDefault="00FD1BB1" w:rsidP="00FF7922">
      <w:pPr>
        <w:widowControl w:val="0"/>
        <w:tabs>
          <w:tab w:val="left" w:pos="1637"/>
        </w:tabs>
        <w:suppressAutoHyphens/>
        <w:autoSpaceDE w:val="0"/>
        <w:spacing w:after="0" w:line="240" w:lineRule="auto"/>
        <w:ind w:left="1636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806D6D" w14:textId="77777777" w:rsidR="00FD1BB1" w:rsidRPr="00FD1BB1" w:rsidRDefault="00FD1BB1" w:rsidP="00FD1BB1">
      <w:pPr>
        <w:widowControl w:val="0"/>
        <w:suppressAutoHyphens/>
        <w:autoSpaceDE w:val="0"/>
        <w:spacing w:before="4" w:after="0" w:line="240" w:lineRule="auto"/>
        <w:ind w:left="92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Формы:</w:t>
      </w:r>
    </w:p>
    <w:p w14:paraId="7CF2DC84" w14:textId="77777777" w:rsidR="00FD1BB1" w:rsidRPr="00FD1BB1" w:rsidRDefault="00FD1BB1" w:rsidP="00FD1BB1">
      <w:pPr>
        <w:widowControl w:val="0"/>
        <w:numPr>
          <w:ilvl w:val="3"/>
          <w:numId w:val="14"/>
        </w:numPr>
        <w:tabs>
          <w:tab w:val="left" w:pos="1637"/>
        </w:tabs>
        <w:suppressAutoHyphens/>
        <w:autoSpaceDE w:val="0"/>
        <w:spacing w:after="0" w:line="240" w:lineRule="auto"/>
        <w:ind w:left="1636" w:hanging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Игровые</w:t>
      </w:r>
      <w:r w:rsidRPr="00FD1BB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формы;</w:t>
      </w:r>
    </w:p>
    <w:p w14:paraId="0C029FC7" w14:textId="622E51C1" w:rsidR="00FD1BB1" w:rsidRPr="00FD1BB1" w:rsidRDefault="00FD1BB1" w:rsidP="00FD1BB1">
      <w:pPr>
        <w:widowControl w:val="0"/>
        <w:numPr>
          <w:ilvl w:val="3"/>
          <w:numId w:val="14"/>
        </w:numPr>
        <w:tabs>
          <w:tab w:val="left" w:pos="1637"/>
        </w:tabs>
        <w:suppressAutoHyphens/>
        <w:autoSpaceDE w:val="0"/>
        <w:spacing w:after="0" w:line="240" w:lineRule="auto"/>
        <w:ind w:left="1636" w:hanging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Исполнение</w:t>
      </w:r>
      <w:r w:rsidRPr="00FD1BB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 w:rsidR="00FF792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упражнений.</w:t>
      </w:r>
    </w:p>
    <w:p w14:paraId="5BB85774" w14:textId="68F3B0B1" w:rsidR="00FD1BB1" w:rsidRDefault="00FD1BB1" w:rsidP="00FD1BB1">
      <w:pPr>
        <w:widowControl w:val="0"/>
        <w:suppressAutoHyphens/>
        <w:autoSpaceDE w:val="0"/>
        <w:spacing w:after="0" w:line="240" w:lineRule="auto"/>
        <w:ind w:left="220"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1BB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Итоговый</w:t>
      </w:r>
      <w:r w:rsidRPr="00FD1BB1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контроль</w:t>
      </w:r>
      <w:r w:rsidRPr="00FD1BB1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</w:t>
      </w:r>
      <w:r w:rsidRPr="00FD1BB1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мае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 –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выявление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результатов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proofErr w:type="spellStart"/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FD1BB1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уровня</w:t>
      </w:r>
      <w:r w:rsidRPr="00FD1BB1">
        <w:rPr>
          <w:rFonts w:ascii="Times New Roman" w:eastAsia="Times New Roman" w:hAnsi="Times New Roman" w:cs="Times New Roman"/>
          <w:spacing w:val="-57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умений</w:t>
      </w:r>
      <w:r w:rsidRPr="00FD1BB1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навыков основных</w:t>
      </w:r>
      <w:r w:rsidRPr="00FD1BB1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FD1BB1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видов движений.</w:t>
      </w:r>
    </w:p>
    <w:p w14:paraId="67CE620C" w14:textId="739447D7" w:rsidR="00FF7922" w:rsidRDefault="00FF7922" w:rsidP="00FD1BB1">
      <w:pPr>
        <w:widowControl w:val="0"/>
        <w:suppressAutoHyphens/>
        <w:autoSpaceDE w:val="0"/>
        <w:spacing w:after="0" w:line="240" w:lineRule="auto"/>
        <w:ind w:left="220" w:firstLine="36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94E903" w14:textId="5DBBCCC3" w:rsidR="00FF7922" w:rsidRDefault="00FF7922" w:rsidP="00FD1BB1">
      <w:pPr>
        <w:widowControl w:val="0"/>
        <w:suppressAutoHyphens/>
        <w:autoSpaceDE w:val="0"/>
        <w:spacing w:after="0" w:line="240" w:lineRule="auto"/>
        <w:ind w:left="220" w:firstLine="36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8AB4948" w14:textId="77777777" w:rsidR="00FF7922" w:rsidRPr="00FD1BB1" w:rsidRDefault="00FF7922" w:rsidP="00FD1BB1">
      <w:pPr>
        <w:widowControl w:val="0"/>
        <w:suppressAutoHyphens/>
        <w:autoSpaceDE w:val="0"/>
        <w:spacing w:after="0" w:line="240" w:lineRule="auto"/>
        <w:ind w:left="220" w:firstLine="36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3A4CFA" w14:textId="77777777" w:rsidR="00FF7922" w:rsidRPr="00FF7922" w:rsidRDefault="00FF7922" w:rsidP="00FF7922">
      <w:pPr>
        <w:keepNext/>
        <w:keepLines/>
        <w:tabs>
          <w:tab w:val="left" w:pos="3016"/>
          <w:tab w:val="center" w:pos="4795"/>
        </w:tabs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9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FF7922">
        <w:rPr>
          <w:rFonts w:ascii="Times New Roman" w:eastAsia="Times New Roman" w:hAnsi="Times New Roman" w:cs="Times New Roman"/>
          <w:b/>
          <w:bCs/>
          <w:sz w:val="24"/>
          <w:szCs w:val="24"/>
        </w:rPr>
        <w:t>. Методические</w:t>
      </w:r>
      <w:r w:rsidRPr="00FF792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F79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материалы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3"/>
        <w:gridCol w:w="2409"/>
        <w:gridCol w:w="1560"/>
        <w:gridCol w:w="1701"/>
        <w:gridCol w:w="1559"/>
      </w:tblGrid>
      <w:tr w:rsidR="00FE1673" w:rsidRPr="00FE1673" w14:paraId="5AFD8E40" w14:textId="77777777" w:rsidTr="00EF331D">
        <w:trPr>
          <w:trHeight w:val="605"/>
        </w:trPr>
        <w:tc>
          <w:tcPr>
            <w:tcW w:w="1702" w:type="dxa"/>
          </w:tcPr>
          <w:p w14:paraId="24A753CA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843" w:type="dxa"/>
          </w:tcPr>
          <w:p w14:paraId="42463DD4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409" w:type="dxa"/>
          </w:tcPr>
          <w:p w14:paraId="1BBED8DE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1560" w:type="dxa"/>
          </w:tcPr>
          <w:p w14:paraId="039270E1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14:paraId="24010C01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559" w:type="dxa"/>
          </w:tcPr>
          <w:p w14:paraId="573658E8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FE1673" w:rsidRPr="00FE1673" w14:paraId="00237F0B" w14:textId="77777777" w:rsidTr="00EF331D">
        <w:tc>
          <w:tcPr>
            <w:tcW w:w="1702" w:type="dxa"/>
          </w:tcPr>
          <w:p w14:paraId="4C472283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1. «Актер и сцена».</w:t>
            </w:r>
          </w:p>
        </w:tc>
        <w:tc>
          <w:tcPr>
            <w:tcW w:w="1843" w:type="dxa"/>
          </w:tcPr>
          <w:p w14:paraId="6003DFB1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Дидактические игры, конкурсы, викторины, беседы.</w:t>
            </w:r>
          </w:p>
        </w:tc>
        <w:tc>
          <w:tcPr>
            <w:tcW w:w="2409" w:type="dxa"/>
          </w:tcPr>
          <w:p w14:paraId="0FA97CEB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Проблемный, частично-поисковый.</w:t>
            </w:r>
          </w:p>
        </w:tc>
        <w:tc>
          <w:tcPr>
            <w:tcW w:w="1560" w:type="dxa"/>
          </w:tcPr>
          <w:p w14:paraId="742A0142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Раздаточный материал, таблицы, практические задания.</w:t>
            </w:r>
          </w:p>
        </w:tc>
        <w:tc>
          <w:tcPr>
            <w:tcW w:w="1701" w:type="dxa"/>
          </w:tcPr>
          <w:p w14:paraId="0A7F4288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559" w:type="dxa"/>
          </w:tcPr>
          <w:p w14:paraId="4F281121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 xml:space="preserve">Игры </w:t>
            </w:r>
          </w:p>
          <w:p w14:paraId="4F2601E5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1673" w:rsidRPr="00FE1673" w14:paraId="58D5539D" w14:textId="77777777" w:rsidTr="00EF331D">
        <w:tc>
          <w:tcPr>
            <w:tcW w:w="1702" w:type="dxa"/>
          </w:tcPr>
          <w:p w14:paraId="6CCD7C18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2. Голос и его свойства.</w:t>
            </w:r>
          </w:p>
          <w:p w14:paraId="221EA047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Сила звучания. Посыл звука.</w:t>
            </w:r>
          </w:p>
          <w:p w14:paraId="0BF799E4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4D767FE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 xml:space="preserve">Беседы, игры, конкурсы </w:t>
            </w:r>
          </w:p>
        </w:tc>
        <w:tc>
          <w:tcPr>
            <w:tcW w:w="2409" w:type="dxa"/>
          </w:tcPr>
          <w:p w14:paraId="46BD3C89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Беседа, рассказ.</w:t>
            </w:r>
          </w:p>
        </w:tc>
        <w:tc>
          <w:tcPr>
            <w:tcW w:w="1560" w:type="dxa"/>
          </w:tcPr>
          <w:p w14:paraId="64C835A0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Раздаточный материал, таблицы, практические задания.</w:t>
            </w:r>
          </w:p>
        </w:tc>
        <w:tc>
          <w:tcPr>
            <w:tcW w:w="1701" w:type="dxa"/>
          </w:tcPr>
          <w:p w14:paraId="6FBE1D81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559" w:type="dxa"/>
          </w:tcPr>
          <w:p w14:paraId="6B7ECAA8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 xml:space="preserve">Игры </w:t>
            </w:r>
          </w:p>
          <w:p w14:paraId="7A318557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1673" w:rsidRPr="00FE1673" w14:paraId="1C0DC8C2" w14:textId="77777777" w:rsidTr="00EF331D">
        <w:tc>
          <w:tcPr>
            <w:tcW w:w="1702" w:type="dxa"/>
          </w:tcPr>
          <w:p w14:paraId="0AF5955D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3. Дыхательный аппарат. Тренировка правильного дыхания. Типы дыхания.</w:t>
            </w:r>
          </w:p>
          <w:p w14:paraId="0A6FD6C6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Действие и слово.</w:t>
            </w:r>
          </w:p>
        </w:tc>
        <w:tc>
          <w:tcPr>
            <w:tcW w:w="1843" w:type="dxa"/>
          </w:tcPr>
          <w:p w14:paraId="7F8F1011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Беседа, рассказ, доклады.</w:t>
            </w:r>
          </w:p>
        </w:tc>
        <w:tc>
          <w:tcPr>
            <w:tcW w:w="2409" w:type="dxa"/>
          </w:tcPr>
          <w:p w14:paraId="2E684779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Поисковый, проектный, проблемный.</w:t>
            </w:r>
          </w:p>
        </w:tc>
        <w:tc>
          <w:tcPr>
            <w:tcW w:w="1560" w:type="dxa"/>
          </w:tcPr>
          <w:p w14:paraId="718ACAFD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Дидактический раздаточный материал, плакаты, стенды</w:t>
            </w:r>
          </w:p>
        </w:tc>
        <w:tc>
          <w:tcPr>
            <w:tcW w:w="1701" w:type="dxa"/>
          </w:tcPr>
          <w:p w14:paraId="749A4A89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559" w:type="dxa"/>
          </w:tcPr>
          <w:p w14:paraId="5E2A6912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 xml:space="preserve">Игры </w:t>
            </w:r>
          </w:p>
        </w:tc>
      </w:tr>
      <w:tr w:rsidR="00FE1673" w:rsidRPr="00FE1673" w14:paraId="3B423B5A" w14:textId="77777777" w:rsidTr="00EF331D">
        <w:tc>
          <w:tcPr>
            <w:tcW w:w="1702" w:type="dxa"/>
          </w:tcPr>
          <w:p w14:paraId="57DB7F8F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 xml:space="preserve">4. Органическое внимание. Тренировка </w:t>
            </w:r>
            <w:r w:rsidRPr="00FE1673">
              <w:rPr>
                <w:rFonts w:ascii="Times New Roman" w:eastAsia="Times New Roman" w:hAnsi="Times New Roman" w:cs="Times New Roman"/>
              </w:rPr>
              <w:lastRenderedPageBreak/>
              <w:t>наблюдательности.</w:t>
            </w:r>
          </w:p>
          <w:p w14:paraId="1AB97CEC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58FA39C2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lastRenderedPageBreak/>
              <w:t xml:space="preserve">Беседа, рассказ, доклады и рефераты по проблеме, </w:t>
            </w:r>
            <w:r w:rsidRPr="00FE1673">
              <w:rPr>
                <w:rFonts w:ascii="Times New Roman" w:eastAsia="Times New Roman" w:hAnsi="Times New Roman" w:cs="Times New Roman"/>
              </w:rPr>
              <w:lastRenderedPageBreak/>
              <w:t>круглый стол</w:t>
            </w:r>
          </w:p>
        </w:tc>
        <w:tc>
          <w:tcPr>
            <w:tcW w:w="2409" w:type="dxa"/>
          </w:tcPr>
          <w:p w14:paraId="1286A105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lastRenderedPageBreak/>
              <w:t xml:space="preserve">Объяснительно – иллюстративный, практический, исследовательский, </w:t>
            </w:r>
            <w:r w:rsidRPr="00FE1673">
              <w:rPr>
                <w:rFonts w:ascii="Times New Roman" w:eastAsia="Times New Roman" w:hAnsi="Times New Roman" w:cs="Times New Roman"/>
              </w:rPr>
              <w:lastRenderedPageBreak/>
              <w:t>поисковый</w:t>
            </w:r>
          </w:p>
        </w:tc>
        <w:tc>
          <w:tcPr>
            <w:tcW w:w="1560" w:type="dxa"/>
          </w:tcPr>
          <w:p w14:paraId="51DBF29D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lastRenderedPageBreak/>
              <w:t>Дидактический материал.</w:t>
            </w:r>
          </w:p>
        </w:tc>
        <w:tc>
          <w:tcPr>
            <w:tcW w:w="1701" w:type="dxa"/>
          </w:tcPr>
          <w:p w14:paraId="7DF75AE8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559" w:type="dxa"/>
          </w:tcPr>
          <w:p w14:paraId="15676960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Игры</w:t>
            </w:r>
          </w:p>
        </w:tc>
      </w:tr>
      <w:tr w:rsidR="00FE1673" w:rsidRPr="00FE1673" w14:paraId="657C0AAC" w14:textId="77777777" w:rsidTr="00EF331D">
        <w:tc>
          <w:tcPr>
            <w:tcW w:w="1702" w:type="dxa"/>
          </w:tcPr>
          <w:p w14:paraId="76EBBD5D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</w:p>
          <w:p w14:paraId="4CCC988A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Оправдание. Принципы композиционного построения. Орфоэпия.</w:t>
            </w:r>
          </w:p>
        </w:tc>
        <w:tc>
          <w:tcPr>
            <w:tcW w:w="1843" w:type="dxa"/>
          </w:tcPr>
          <w:p w14:paraId="6004B46E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 xml:space="preserve">Наблюдения, экскурсии, тестирование </w:t>
            </w:r>
          </w:p>
        </w:tc>
        <w:tc>
          <w:tcPr>
            <w:tcW w:w="2409" w:type="dxa"/>
          </w:tcPr>
          <w:p w14:paraId="2F8AD90C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Компьютерные презентации</w:t>
            </w:r>
          </w:p>
        </w:tc>
        <w:tc>
          <w:tcPr>
            <w:tcW w:w="1560" w:type="dxa"/>
          </w:tcPr>
          <w:p w14:paraId="7CB56936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Тесты, плакаты, рабочие тетради, дневники для записи наблюдений</w:t>
            </w:r>
          </w:p>
        </w:tc>
        <w:tc>
          <w:tcPr>
            <w:tcW w:w="1701" w:type="dxa"/>
          </w:tcPr>
          <w:p w14:paraId="5692443D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559" w:type="dxa"/>
          </w:tcPr>
          <w:p w14:paraId="4450A94F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Игры</w:t>
            </w:r>
          </w:p>
        </w:tc>
      </w:tr>
      <w:tr w:rsidR="00FE1673" w:rsidRPr="00FE1673" w14:paraId="562EE614" w14:textId="77777777" w:rsidTr="00EF331D">
        <w:tc>
          <w:tcPr>
            <w:tcW w:w="1702" w:type="dxa"/>
          </w:tcPr>
          <w:p w14:paraId="62B2538E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 xml:space="preserve">6. Логика речи. Ударения. Паузы. </w:t>
            </w:r>
          </w:p>
        </w:tc>
        <w:tc>
          <w:tcPr>
            <w:tcW w:w="1843" w:type="dxa"/>
          </w:tcPr>
          <w:p w14:paraId="6E3C5E14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Лекция, беседа, экскурсия, наблюдения.</w:t>
            </w:r>
          </w:p>
        </w:tc>
        <w:tc>
          <w:tcPr>
            <w:tcW w:w="2409" w:type="dxa"/>
          </w:tcPr>
          <w:p w14:paraId="1CF209E6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Исследовательский, поисковый, проектный</w:t>
            </w:r>
          </w:p>
        </w:tc>
        <w:tc>
          <w:tcPr>
            <w:tcW w:w="1560" w:type="dxa"/>
          </w:tcPr>
          <w:p w14:paraId="0C726DF0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Рисунки, тесты, таблицы, практические задания</w:t>
            </w:r>
          </w:p>
        </w:tc>
        <w:tc>
          <w:tcPr>
            <w:tcW w:w="1701" w:type="dxa"/>
          </w:tcPr>
          <w:p w14:paraId="1CF03834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559" w:type="dxa"/>
          </w:tcPr>
          <w:p w14:paraId="46A8D637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Игры</w:t>
            </w:r>
          </w:p>
        </w:tc>
      </w:tr>
      <w:tr w:rsidR="00FE1673" w:rsidRPr="00FE1673" w14:paraId="0B0D19F3" w14:textId="77777777" w:rsidTr="00EF331D">
        <w:tc>
          <w:tcPr>
            <w:tcW w:w="1702" w:type="dxa"/>
          </w:tcPr>
          <w:p w14:paraId="603D6EE5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7. Тренировка музыкальности и ритмичности.</w:t>
            </w:r>
          </w:p>
        </w:tc>
        <w:tc>
          <w:tcPr>
            <w:tcW w:w="1843" w:type="dxa"/>
          </w:tcPr>
          <w:p w14:paraId="2FD43B08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Беседа, рассказ, доклады и рефераты по проблеме, круглый стол</w:t>
            </w:r>
          </w:p>
        </w:tc>
        <w:tc>
          <w:tcPr>
            <w:tcW w:w="2409" w:type="dxa"/>
          </w:tcPr>
          <w:p w14:paraId="7BE974B3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Компьютерные презентации</w:t>
            </w:r>
          </w:p>
        </w:tc>
        <w:tc>
          <w:tcPr>
            <w:tcW w:w="1560" w:type="dxa"/>
          </w:tcPr>
          <w:p w14:paraId="462EEC37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Дидактический материал.</w:t>
            </w:r>
          </w:p>
        </w:tc>
        <w:tc>
          <w:tcPr>
            <w:tcW w:w="1701" w:type="dxa"/>
          </w:tcPr>
          <w:p w14:paraId="1128D71F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559" w:type="dxa"/>
          </w:tcPr>
          <w:p w14:paraId="66D16B45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Игры</w:t>
            </w:r>
          </w:p>
        </w:tc>
      </w:tr>
      <w:tr w:rsidR="00FE1673" w:rsidRPr="00FE1673" w14:paraId="1E660107" w14:textId="77777777" w:rsidTr="00EF331D">
        <w:tc>
          <w:tcPr>
            <w:tcW w:w="1702" w:type="dxa"/>
          </w:tcPr>
          <w:p w14:paraId="10A937A0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8.«Живой предмет»</w:t>
            </w:r>
          </w:p>
        </w:tc>
        <w:tc>
          <w:tcPr>
            <w:tcW w:w="1843" w:type="dxa"/>
          </w:tcPr>
          <w:p w14:paraId="46C7BF61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Беседа, рассказ, доклады.</w:t>
            </w:r>
          </w:p>
        </w:tc>
        <w:tc>
          <w:tcPr>
            <w:tcW w:w="2409" w:type="dxa"/>
          </w:tcPr>
          <w:p w14:paraId="7805C64D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Компьютерные презентации</w:t>
            </w:r>
          </w:p>
        </w:tc>
        <w:tc>
          <w:tcPr>
            <w:tcW w:w="1560" w:type="dxa"/>
          </w:tcPr>
          <w:p w14:paraId="10955E8D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Дидактический материал.</w:t>
            </w:r>
          </w:p>
        </w:tc>
        <w:tc>
          <w:tcPr>
            <w:tcW w:w="1701" w:type="dxa"/>
          </w:tcPr>
          <w:p w14:paraId="4D591453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559" w:type="dxa"/>
          </w:tcPr>
          <w:p w14:paraId="6D6D8A78" w14:textId="77777777" w:rsidR="00FE1673" w:rsidRPr="00FE1673" w:rsidRDefault="00FE1673" w:rsidP="00FE167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73">
              <w:rPr>
                <w:rFonts w:ascii="Times New Roman" w:eastAsia="Times New Roman" w:hAnsi="Times New Roman" w:cs="Times New Roman"/>
              </w:rPr>
              <w:t>Игры</w:t>
            </w:r>
          </w:p>
        </w:tc>
      </w:tr>
    </w:tbl>
    <w:p w14:paraId="68DAD2A1" w14:textId="79ABD628" w:rsidR="00FD1BB1" w:rsidRDefault="00FD1BB1" w:rsidP="00C3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43B8C3" w14:textId="5113F0F9" w:rsidR="00645938" w:rsidRDefault="00645938" w:rsidP="00C3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105C06" w14:textId="19CF3641" w:rsidR="00645938" w:rsidRDefault="00645938" w:rsidP="0064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bookmarkStart w:id="77" w:name="_Toc120018929"/>
      <w:r w:rsidRPr="002B2181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VII</w:t>
      </w:r>
      <w:r w:rsidRPr="002B2181">
        <w:rPr>
          <w:rFonts w:ascii="Times New Roman" w:eastAsia="Calibri" w:hAnsi="Times New Roman"/>
          <w:b/>
          <w:bCs/>
          <w:color w:val="000000"/>
          <w:sz w:val="24"/>
          <w:szCs w:val="24"/>
        </w:rPr>
        <w:t>. Условия реализации Программы</w:t>
      </w:r>
      <w:bookmarkEnd w:id="77"/>
    </w:p>
    <w:p w14:paraId="7F2D7F94" w14:textId="77777777" w:rsidR="00645938" w:rsidRDefault="00645938" w:rsidP="00645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E29F9" w14:textId="77777777" w:rsidR="00645938" w:rsidRDefault="00645938" w:rsidP="00645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8E8C8" w14:textId="77777777" w:rsidR="00645938" w:rsidRPr="00645938" w:rsidRDefault="00645938" w:rsidP="00645938">
      <w:pPr>
        <w:spacing w:after="0" w:line="240" w:lineRule="auto"/>
        <w:ind w:left="-142" w:firstLine="284"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</w:rPr>
      </w:pPr>
      <w:bookmarkStart w:id="78" w:name="_Toc130561080"/>
      <w:bookmarkStart w:id="79" w:name="_Toc130561965"/>
      <w:r w:rsidRPr="0064593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</w:rPr>
        <w:t>Материально-технические условия реализации программы</w:t>
      </w:r>
      <w:bookmarkEnd w:id="78"/>
      <w:bookmarkEnd w:id="79"/>
    </w:p>
    <w:p w14:paraId="322384E1" w14:textId="77777777" w:rsidR="00645938" w:rsidRDefault="00645938" w:rsidP="00645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626AD" w14:textId="4CF3702E" w:rsidR="00645938" w:rsidRPr="00645938" w:rsidRDefault="00645938" w:rsidP="0064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для занятий;</w:t>
      </w:r>
    </w:p>
    <w:p w14:paraId="7DC6A278" w14:textId="77777777" w:rsidR="00645938" w:rsidRPr="00645938" w:rsidRDefault="00645938" w:rsidP="0064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доска;</w:t>
      </w:r>
    </w:p>
    <w:p w14:paraId="4853DDD0" w14:textId="77777777" w:rsidR="00645938" w:rsidRPr="00645938" w:rsidRDefault="00645938" w:rsidP="0064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зеркало;</w:t>
      </w:r>
    </w:p>
    <w:p w14:paraId="54715718" w14:textId="77777777" w:rsidR="00645938" w:rsidRPr="00645938" w:rsidRDefault="00645938" w:rsidP="0064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3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шкафы и стеллажи для книг и материалов;</w:t>
      </w:r>
    </w:p>
    <w:p w14:paraId="1B270817" w14:textId="77777777" w:rsidR="00645938" w:rsidRPr="00645938" w:rsidRDefault="00645938" w:rsidP="0064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3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цифровая аудио-, видео аппаратура (компьютер, принтер, мультимедийная система);</w:t>
      </w:r>
    </w:p>
    <w:p w14:paraId="436E2210" w14:textId="77777777" w:rsidR="00645938" w:rsidRPr="00645938" w:rsidRDefault="00645938" w:rsidP="0064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компьютерных технологий значительно повышает эффективность работы по воспитанию интереса к книге, к чтению.</w:t>
      </w:r>
    </w:p>
    <w:p w14:paraId="72E8731F" w14:textId="136636E9" w:rsidR="00645938" w:rsidRDefault="00645938" w:rsidP="0064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5546C2" w14:textId="09887093" w:rsidR="00645938" w:rsidRDefault="00645938" w:rsidP="0064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367E6C" w14:textId="77777777" w:rsidR="00645938" w:rsidRPr="00645938" w:rsidRDefault="00645938" w:rsidP="00645938">
      <w:pPr>
        <w:tabs>
          <w:tab w:val="left" w:pos="2630"/>
          <w:tab w:val="center" w:pos="4795"/>
        </w:tabs>
        <w:spacing w:after="160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59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6459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459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Календарный учебный график</w:t>
      </w:r>
    </w:p>
    <w:p w14:paraId="26AD9808" w14:textId="77777777" w:rsidR="00645938" w:rsidRPr="00645938" w:rsidRDefault="00645938" w:rsidP="00645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общеобразовательная </w:t>
      </w:r>
    </w:p>
    <w:p w14:paraId="6CAE4199" w14:textId="77777777" w:rsidR="00645938" w:rsidRPr="00645938" w:rsidRDefault="00645938" w:rsidP="00645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общеразвивающая программа </w:t>
      </w:r>
    </w:p>
    <w:p w14:paraId="74176A7D" w14:textId="1CC9EDD9" w:rsidR="00645938" w:rsidRPr="00645938" w:rsidRDefault="00645938" w:rsidP="00645938">
      <w:pPr>
        <w:tabs>
          <w:tab w:val="left" w:pos="9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459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</w:t>
      </w:r>
      <w:r w:rsidR="000939C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Выразительное чтение</w:t>
      </w:r>
      <w:r w:rsidRPr="006459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» </w:t>
      </w:r>
    </w:p>
    <w:p w14:paraId="415D2A6E" w14:textId="77777777" w:rsidR="00645938" w:rsidRPr="00645938" w:rsidRDefault="00645938" w:rsidP="00645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1A2E4" w14:textId="3698A47D" w:rsidR="00645938" w:rsidRPr="00645938" w:rsidRDefault="00645938" w:rsidP="00645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459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Возраст обучающихся: 7 - 1</w:t>
      </w:r>
      <w:r w:rsidR="00093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Pr="006459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лет.</w:t>
      </w:r>
    </w:p>
    <w:p w14:paraId="4142D201" w14:textId="77777777" w:rsidR="00645938" w:rsidRPr="00645938" w:rsidRDefault="00645938" w:rsidP="00645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459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Срок реализации: 3 года.</w:t>
      </w:r>
    </w:p>
    <w:p w14:paraId="3B7F4DA6" w14:textId="77777777" w:rsidR="00645938" w:rsidRPr="00645938" w:rsidRDefault="00645938" w:rsidP="00645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993"/>
        <w:gridCol w:w="2551"/>
        <w:gridCol w:w="1990"/>
      </w:tblGrid>
      <w:tr w:rsidR="00645938" w:rsidRPr="00645938" w14:paraId="6E186222" w14:textId="77777777" w:rsidTr="00EF33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B89E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Год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3AAC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B7F2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Кол-во </w:t>
            </w:r>
            <w:proofErr w:type="spellStart"/>
            <w:r w:rsidRPr="0064593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академ</w:t>
            </w:r>
            <w:proofErr w:type="spellEnd"/>
            <w:r w:rsidRPr="0064593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часов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8220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ч/</w:t>
            </w:r>
            <w:proofErr w:type="spellStart"/>
            <w:r w:rsidRPr="0064593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DCD8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Кол-во занятий в неделю, продолжительность занятия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0E6F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645938" w:rsidRPr="00645938" w14:paraId="363AD310" w14:textId="77777777" w:rsidTr="00EF33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99D5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44F1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01.09.2022-</w:t>
            </w:r>
          </w:p>
          <w:p w14:paraId="60D48CBE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41E5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C51D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91A0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14:paraId="2671616C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часа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BD9" w14:textId="77777777" w:rsidR="00645938" w:rsidRPr="00645938" w:rsidRDefault="00645938" w:rsidP="0064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Входной,</w:t>
            </w:r>
          </w:p>
          <w:p w14:paraId="02A605D8" w14:textId="77777777" w:rsidR="00645938" w:rsidRPr="00645938" w:rsidRDefault="00645938" w:rsidP="0064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</w:t>
            </w: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промежуточный</w:t>
            </w:r>
          </w:p>
        </w:tc>
      </w:tr>
      <w:tr w:rsidR="00645938" w:rsidRPr="00645938" w14:paraId="4C888344" w14:textId="77777777" w:rsidTr="00EF33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CB02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CD11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01.09.2022-</w:t>
            </w:r>
          </w:p>
          <w:p w14:paraId="1456C7A4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9679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8D22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F76B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14:paraId="5D7481D6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часа, или 3 раза в неделю  по 2 часа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E7E6" w14:textId="77777777" w:rsidR="00645938" w:rsidRPr="00645938" w:rsidRDefault="00645938" w:rsidP="0064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Входной,</w:t>
            </w:r>
          </w:p>
          <w:p w14:paraId="4CBE57BE" w14:textId="77777777" w:rsidR="00645938" w:rsidRPr="00645938" w:rsidRDefault="00645938" w:rsidP="0064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промежуточный,</w:t>
            </w:r>
          </w:p>
          <w:p w14:paraId="3D38F129" w14:textId="77777777" w:rsidR="00645938" w:rsidRPr="00645938" w:rsidRDefault="00645938" w:rsidP="0064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645938" w:rsidRPr="00645938" w14:paraId="06D4C199" w14:textId="77777777" w:rsidTr="00EF33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AB96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51D6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01.09.2022-</w:t>
            </w:r>
          </w:p>
          <w:p w14:paraId="09476F5D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F690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B97F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060B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14:paraId="1FA3A3B9" w14:textId="77777777" w:rsidR="00645938" w:rsidRPr="00645938" w:rsidRDefault="00645938" w:rsidP="006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часа, или 3 раза в неделю  по 2 часа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ADDF" w14:textId="77777777" w:rsidR="00645938" w:rsidRPr="00645938" w:rsidRDefault="00645938" w:rsidP="0064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Входной,</w:t>
            </w:r>
          </w:p>
          <w:p w14:paraId="3E3730A8" w14:textId="77777777" w:rsidR="00645938" w:rsidRPr="00645938" w:rsidRDefault="00645938" w:rsidP="0064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промежуточный,</w:t>
            </w:r>
          </w:p>
          <w:p w14:paraId="66528568" w14:textId="77777777" w:rsidR="00645938" w:rsidRPr="00645938" w:rsidRDefault="00645938" w:rsidP="0064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</w:tbl>
    <w:p w14:paraId="525360B0" w14:textId="2F5FE359" w:rsidR="00645938" w:rsidRDefault="00645938" w:rsidP="0064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A18EE6" w14:textId="70435B0D" w:rsidR="00C0788B" w:rsidRDefault="00C0788B" w:rsidP="0064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08E97F" w14:textId="67F29D01" w:rsidR="009E327F" w:rsidRDefault="009E327F" w:rsidP="0064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83E2C0" w14:textId="77777777" w:rsidR="009E327F" w:rsidRPr="009E327F" w:rsidRDefault="009E327F" w:rsidP="009E327F">
      <w:pPr>
        <w:shd w:val="clear" w:color="auto" w:fill="FFFFFF"/>
        <w:spacing w:after="15" w:line="240" w:lineRule="auto"/>
        <w:ind w:right="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32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современном этапе развития нашего общества отмечается повышенное внимание к воспитанию подрастающего поколения, что подтверждается принятием целого ряда нормативно-правовых документов. </w:t>
      </w:r>
    </w:p>
    <w:p w14:paraId="199EE68C" w14:textId="77777777" w:rsidR="009E327F" w:rsidRPr="009E327F" w:rsidRDefault="009E327F" w:rsidP="009E327F">
      <w:pPr>
        <w:shd w:val="clear" w:color="auto" w:fill="FFFFFF"/>
        <w:spacing w:after="15" w:line="240" w:lineRule="auto"/>
        <w:ind w:right="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32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Предпосылкой изменения образовательной траектории стали социологические исследования, свидетельствующие о глубоком характере противоречий, охватывающих все сферы социальной и духовной жизни нашего общества. Сформированная рядом социально-экономических условий идеология потребления проявилась во внутренней свободе людей по отношению к духовным ценностям и культурным традициям. Поэтому воспитание следует рассматривать и как социальное явление, и как целенаправленный процесс, объектом которого является духовное, нравственное развитие детей.</w:t>
      </w:r>
    </w:p>
    <w:p w14:paraId="6D16148E" w14:textId="5127D595" w:rsidR="009E327F" w:rsidRPr="009E327F" w:rsidRDefault="009E327F" w:rsidP="009E327F">
      <w:pPr>
        <w:shd w:val="clear" w:color="auto" w:fill="FFFFFF"/>
        <w:spacing w:after="15" w:line="240" w:lineRule="auto"/>
        <w:ind w:right="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34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9E32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Воспитание всегда являлось одной из важнейших составляющих образовательного процесса, а в настоящее время становится приоритетным. Принятая Стратегия развития воспитания в РФ на период </w:t>
      </w:r>
      <w:r w:rsidR="001341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 2025 года </w:t>
      </w:r>
      <w:r w:rsidRPr="009E32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развивает механизмы, предусмотренные 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аконом «Об образовании в РФ»</w:t>
      </w:r>
      <w:r w:rsidRPr="009E32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14:paraId="031F6C8C" w14:textId="77777777" w:rsidR="009E327F" w:rsidRPr="009E327F" w:rsidRDefault="009E327F" w:rsidP="00134105">
      <w:pPr>
        <w:shd w:val="clear" w:color="auto" w:fill="FFFFFF"/>
        <w:spacing w:after="15" w:line="240" w:lineRule="auto"/>
        <w:ind w:right="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32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Модернизация системы общего образования нацелена на формирование нового образовательно-воспитательного пространства, которое позволит обеспечить духовно-нравственное становление подрастающего поколения, подготовку учащегося к жизненному определению, самостоятельному выбору.</w:t>
      </w:r>
    </w:p>
    <w:p w14:paraId="7FFF5A01" w14:textId="376115B5" w:rsidR="009E327F" w:rsidRPr="009E327F" w:rsidRDefault="009E327F" w:rsidP="009E327F">
      <w:pPr>
        <w:shd w:val="clear" w:color="auto" w:fill="FFFFFF"/>
        <w:spacing w:after="15" w:line="240" w:lineRule="auto"/>
        <w:ind w:right="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2C1AA7F" w14:textId="77777777" w:rsidR="00134105" w:rsidRPr="00134105" w:rsidRDefault="00134105" w:rsidP="001341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 xml:space="preserve">   Модуль «Образовательное занятие»</w:t>
      </w:r>
    </w:p>
    <w:p w14:paraId="6AB6A4DF" w14:textId="77777777" w:rsidR="00134105" w:rsidRPr="00134105" w:rsidRDefault="00134105" w:rsidP="001341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>Реализация педагогом воспитательного потенциала занятия предполагает:</w:t>
      </w:r>
    </w:p>
    <w:p w14:paraId="7BDFFDF0" w14:textId="77777777" w:rsidR="00134105" w:rsidRPr="00134105" w:rsidRDefault="00134105" w:rsidP="001341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>- установление доверительных отношений между педагогом и обучающимся.</w:t>
      </w:r>
    </w:p>
    <w:p w14:paraId="5B1DD4D9" w14:textId="77777777" w:rsidR="00134105" w:rsidRPr="00134105" w:rsidRDefault="00134105" w:rsidP="001341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>- побуждение обучающихся соблюдать на занятии общепринятые нормы поведения (правила общения с педагогом и сверстниками);</w:t>
      </w:r>
    </w:p>
    <w:p w14:paraId="227B81FE" w14:textId="77777777" w:rsidR="00134105" w:rsidRPr="00134105" w:rsidRDefault="00134105" w:rsidP="001341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>-привлечение внимания обучающихся к ценностному аспекту изучаемых на занятии явлений;</w:t>
      </w:r>
    </w:p>
    <w:p w14:paraId="7736BC18" w14:textId="77777777" w:rsidR="00134105" w:rsidRPr="00134105" w:rsidRDefault="00134105" w:rsidP="001341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lastRenderedPageBreak/>
        <w:t>- включение интерактивных и игровых блоков в образовательный процесс с целью вовлечения обучающихся в экологическую деятельность.</w:t>
      </w:r>
    </w:p>
    <w:p w14:paraId="09DAE839" w14:textId="77777777" w:rsidR="00134105" w:rsidRPr="00134105" w:rsidRDefault="00134105" w:rsidP="001341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>- беседы, посвященные юбилейным и знаменательным датам.</w:t>
      </w:r>
    </w:p>
    <w:p w14:paraId="2E0B7DCB" w14:textId="77777777" w:rsidR="00134105" w:rsidRPr="00134105" w:rsidRDefault="00134105" w:rsidP="001341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>Модуль «Работа с родителями».</w:t>
      </w:r>
    </w:p>
    <w:p w14:paraId="09E5993C" w14:textId="77777777" w:rsidR="00134105" w:rsidRPr="00134105" w:rsidRDefault="00134105" w:rsidP="001341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>Воспитательная работа может плодотворно осуществляться в содружестве с семьей, поэтому организация совместных мероприятий  с семьями обучающихся, индивидуальные и групповые консультации, проведение тематических собраний будет способствовать плодотворной работе по воспитанию обучающихся в рамках творческого объединения.</w:t>
      </w:r>
    </w:p>
    <w:p w14:paraId="48344706" w14:textId="77777777" w:rsidR="00134105" w:rsidRPr="00134105" w:rsidRDefault="00134105" w:rsidP="00134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 xml:space="preserve">                 Работа с родителями или законными представителями осуществляется в рамках следующих видов и форм деятельности:</w:t>
      </w:r>
    </w:p>
    <w:p w14:paraId="18957BD0" w14:textId="77777777" w:rsidR="00134105" w:rsidRPr="00134105" w:rsidRDefault="00134105" w:rsidP="00134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 xml:space="preserve">     — организация и проведение родительских собраний;</w:t>
      </w:r>
    </w:p>
    <w:p w14:paraId="39BB8ABE" w14:textId="77777777" w:rsidR="00134105" w:rsidRPr="00134105" w:rsidRDefault="00134105" w:rsidP="00134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 xml:space="preserve">     — помощь со стороны родителей в подготовке и проведении мероприятий воспитательной направленности;</w:t>
      </w:r>
    </w:p>
    <w:p w14:paraId="6AC66CFE" w14:textId="77777777" w:rsidR="00134105" w:rsidRPr="00134105" w:rsidRDefault="00134105" w:rsidP="00134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 xml:space="preserve">      — индивидуальное консультирование с целью координации воспитательных усилий педагога и родителей;</w:t>
      </w:r>
    </w:p>
    <w:p w14:paraId="59504189" w14:textId="77777777" w:rsidR="00134105" w:rsidRPr="00134105" w:rsidRDefault="00134105" w:rsidP="00134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105">
        <w:rPr>
          <w:rFonts w:ascii="Times New Roman" w:eastAsia="Calibri" w:hAnsi="Times New Roman" w:cs="Times New Roman"/>
          <w:sz w:val="28"/>
          <w:szCs w:val="28"/>
        </w:rPr>
        <w:t xml:space="preserve">       — системная работа по оценке деятельности педагога со стороны родителей.</w:t>
      </w:r>
      <w:r w:rsidRPr="00134105">
        <w:rPr>
          <w:rFonts w:ascii="Times New Roman" w:eastAsia="Calibri" w:hAnsi="Times New Roman" w:cs="Times New Roman"/>
          <w:sz w:val="28"/>
          <w:szCs w:val="28"/>
        </w:rPr>
        <w:tab/>
      </w:r>
    </w:p>
    <w:p w14:paraId="617E1078" w14:textId="3C4AB505" w:rsidR="009E327F" w:rsidRDefault="009E327F" w:rsidP="0064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70FD2B" w14:textId="77777777" w:rsidR="00134105" w:rsidRPr="00134105" w:rsidRDefault="00134105" w:rsidP="001341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105">
        <w:rPr>
          <w:rFonts w:ascii="Times New Roman" w:eastAsia="Calibri" w:hAnsi="Times New Roman" w:cs="Times New Roman"/>
          <w:b/>
          <w:sz w:val="24"/>
          <w:szCs w:val="24"/>
        </w:rPr>
        <w:t>Календарный план воспитательной работы</w:t>
      </w:r>
    </w:p>
    <w:p w14:paraId="27AD3C08" w14:textId="2BFA826F" w:rsidR="00134105" w:rsidRPr="00134105" w:rsidRDefault="00134105" w:rsidP="001341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BE4B77A" w14:textId="77777777" w:rsidR="00134105" w:rsidRPr="00134105" w:rsidRDefault="00134105" w:rsidP="00134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0"/>
        <w:gridCol w:w="2628"/>
        <w:gridCol w:w="1882"/>
        <w:gridCol w:w="1984"/>
        <w:gridCol w:w="2126"/>
      </w:tblGrid>
      <w:tr w:rsidR="00134105" w:rsidRPr="00134105" w14:paraId="4C851E78" w14:textId="77777777" w:rsidTr="00EF33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A27B" w14:textId="77777777" w:rsidR="00134105" w:rsidRPr="00134105" w:rsidRDefault="00134105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341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1661" w14:textId="77777777" w:rsidR="00134105" w:rsidRPr="00134105" w:rsidRDefault="00134105" w:rsidP="001341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3410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954E" w14:textId="77777777" w:rsidR="00134105" w:rsidRPr="00134105" w:rsidRDefault="00134105" w:rsidP="001341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34105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93CB" w14:textId="77777777" w:rsidR="00134105" w:rsidRPr="00134105" w:rsidRDefault="00134105" w:rsidP="001341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3410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D75F" w14:textId="77777777" w:rsidR="00134105" w:rsidRPr="00134105" w:rsidRDefault="00134105" w:rsidP="001341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3410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4105" w:rsidRPr="00134105" w14:paraId="1042D344" w14:textId="77777777" w:rsidTr="00CE18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BF5" w14:textId="77777777" w:rsidR="00134105" w:rsidRPr="00134105" w:rsidRDefault="00134105" w:rsidP="001341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D8217" w14:textId="1885B377" w:rsidR="00134105" w:rsidRPr="00134105" w:rsidRDefault="00134105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r w:rsidRPr="00446452">
              <w:rPr>
                <w:rFonts w:ascii="Times New Roman" w:hAnsi="Times New Roman"/>
                <w:sz w:val="24"/>
                <w:szCs w:val="28"/>
              </w:rPr>
              <w:t>«Правила техники безопасности».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8F44" w14:textId="5C42AD60" w:rsidR="00134105" w:rsidRPr="00134105" w:rsidRDefault="00134105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r w:rsidRPr="00446452"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CE2F" w14:textId="05023137" w:rsidR="00134105" w:rsidRPr="00134105" w:rsidRDefault="00134105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r w:rsidRPr="00446452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0E7" w14:textId="6599C1AE" w:rsidR="00134105" w:rsidRPr="00134105" w:rsidRDefault="00134105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446452">
              <w:rPr>
                <w:rFonts w:ascii="Times New Roman" w:hAnsi="Times New Roman"/>
                <w:sz w:val="24"/>
                <w:szCs w:val="24"/>
              </w:rPr>
              <w:t>Агкацева</w:t>
            </w:r>
            <w:proofErr w:type="spellEnd"/>
            <w:r w:rsidRPr="00446452">
              <w:rPr>
                <w:rFonts w:ascii="Times New Roman" w:hAnsi="Times New Roman"/>
                <w:sz w:val="24"/>
                <w:szCs w:val="24"/>
              </w:rPr>
              <w:t xml:space="preserve"> З.Ю. </w:t>
            </w:r>
          </w:p>
        </w:tc>
      </w:tr>
      <w:tr w:rsidR="00134105" w:rsidRPr="00134105" w14:paraId="6BE10120" w14:textId="77777777" w:rsidTr="00EF33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6E8" w14:textId="77777777" w:rsidR="00134105" w:rsidRPr="00134105" w:rsidRDefault="00134105" w:rsidP="001341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CC1" w14:textId="4D660394" w:rsidR="00134105" w:rsidRPr="00134105" w:rsidRDefault="00446452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 xml:space="preserve">Вечер, посвященный </w:t>
            </w:r>
            <w:proofErr w:type="spellStart"/>
            <w:r w:rsidRPr="00446452">
              <w:rPr>
                <w:rFonts w:ascii="Times New Roman" w:hAnsi="Times New Roman"/>
              </w:rPr>
              <w:t>К.Л.Хетагурову</w:t>
            </w:r>
            <w:proofErr w:type="spellEnd"/>
            <w:r w:rsidRPr="004464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364D" w14:textId="6BE7829B" w:rsidR="00134105" w:rsidRPr="00134105" w:rsidRDefault="00446452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 xml:space="preserve">Концерт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E7D0" w14:textId="3C8D8AF5" w:rsidR="00134105" w:rsidRPr="00134105" w:rsidRDefault="00446452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71C" w14:textId="24B127F4" w:rsidR="00134105" w:rsidRPr="00134105" w:rsidRDefault="00446452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proofErr w:type="spellStart"/>
            <w:r w:rsidRPr="00446452">
              <w:rPr>
                <w:rFonts w:ascii="Times New Roman" w:hAnsi="Times New Roman"/>
                <w:sz w:val="24"/>
                <w:szCs w:val="24"/>
              </w:rPr>
              <w:t>Агкацева</w:t>
            </w:r>
            <w:proofErr w:type="spellEnd"/>
            <w:r w:rsidRPr="00446452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</w:tr>
      <w:tr w:rsidR="00446452" w:rsidRPr="00446452" w14:paraId="2BD210FA" w14:textId="77777777" w:rsidTr="00EF33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C14" w14:textId="77777777" w:rsidR="00446452" w:rsidRPr="00446452" w:rsidRDefault="00446452" w:rsidP="001341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03D" w14:textId="4E651635" w:rsidR="00446452" w:rsidRPr="00446452" w:rsidRDefault="00446452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>Житие святых. «Святой Лука»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FE1C" w14:textId="3A467012" w:rsidR="00446452" w:rsidRPr="00446452" w:rsidRDefault="00446452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>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C05" w14:textId="1233A804" w:rsidR="00446452" w:rsidRPr="00446452" w:rsidRDefault="00446452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91C" w14:textId="392D6238" w:rsidR="00446452" w:rsidRPr="00446452" w:rsidRDefault="00446452" w:rsidP="0013410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proofErr w:type="spellStart"/>
            <w:r w:rsidRPr="00446452">
              <w:rPr>
                <w:rFonts w:ascii="Times New Roman" w:hAnsi="Times New Roman"/>
                <w:sz w:val="24"/>
                <w:szCs w:val="24"/>
              </w:rPr>
              <w:t>Агкацева</w:t>
            </w:r>
            <w:proofErr w:type="spellEnd"/>
            <w:r w:rsidRPr="00446452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</w:tr>
      <w:tr w:rsidR="00446452" w:rsidRPr="00446452" w14:paraId="27BCBBD4" w14:textId="77777777" w:rsidTr="009A111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05B" w14:textId="77777777" w:rsidR="00446452" w:rsidRPr="00446452" w:rsidRDefault="00446452" w:rsidP="004464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BFF" w14:textId="5640E2B3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>Беседа «Мастера народного творчества Осетии»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46C7" w14:textId="33EC126F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>вечер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24EC" w14:textId="14583930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967" w14:textId="0C8CF51D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proofErr w:type="spellStart"/>
            <w:r w:rsidRPr="00446452">
              <w:rPr>
                <w:rFonts w:ascii="Times New Roman" w:hAnsi="Times New Roman"/>
                <w:sz w:val="24"/>
                <w:szCs w:val="24"/>
              </w:rPr>
              <w:t>Агкацева</w:t>
            </w:r>
            <w:proofErr w:type="spellEnd"/>
            <w:r w:rsidRPr="00446452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</w:tr>
      <w:tr w:rsidR="00446452" w:rsidRPr="00446452" w14:paraId="6208CF49" w14:textId="77777777" w:rsidTr="009A111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6B1" w14:textId="77777777" w:rsidR="00446452" w:rsidRPr="00446452" w:rsidRDefault="00446452" w:rsidP="004464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BBC" w14:textId="0E3C241B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>Рождество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9D2" w14:textId="7ED482EC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7DC4" w14:textId="17969F29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r w:rsidRPr="00446452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60D" w14:textId="65AE0DAC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proofErr w:type="spellStart"/>
            <w:r w:rsidRPr="00446452">
              <w:rPr>
                <w:rFonts w:ascii="Times New Roman" w:hAnsi="Times New Roman"/>
                <w:sz w:val="24"/>
                <w:szCs w:val="24"/>
              </w:rPr>
              <w:t>Агкацева</w:t>
            </w:r>
            <w:proofErr w:type="spellEnd"/>
            <w:r w:rsidRPr="00446452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</w:tr>
      <w:tr w:rsidR="00446452" w:rsidRPr="00446452" w14:paraId="3B6C6061" w14:textId="77777777" w:rsidTr="009A111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E5C" w14:textId="77777777" w:rsidR="00446452" w:rsidRPr="00446452" w:rsidRDefault="00446452" w:rsidP="004464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057" w14:textId="6AE79BC0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>День защитников Отечества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068" w14:textId="3D9EB579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>Концерт в госпитале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5091" w14:textId="0864AEA1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r w:rsidRPr="00446452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9A6" w14:textId="26AE7D13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proofErr w:type="spellStart"/>
            <w:r w:rsidRPr="00446452">
              <w:rPr>
                <w:rFonts w:ascii="Times New Roman" w:hAnsi="Times New Roman"/>
                <w:sz w:val="24"/>
                <w:szCs w:val="24"/>
              </w:rPr>
              <w:t>Агкацева</w:t>
            </w:r>
            <w:proofErr w:type="spellEnd"/>
            <w:r w:rsidRPr="00446452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</w:tr>
      <w:tr w:rsidR="00446452" w:rsidRPr="00446452" w14:paraId="0FDA41AC" w14:textId="77777777" w:rsidTr="009A111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7663" w14:textId="77777777" w:rsidR="00446452" w:rsidRPr="00446452" w:rsidRDefault="00446452" w:rsidP="004464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2C2" w14:textId="06009BBC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 xml:space="preserve">Иоанн –Креститель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833" w14:textId="67B735B8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r w:rsidRPr="00446452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A716" w14:textId="198C1BF3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r w:rsidRPr="00446452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76D" w14:textId="5CC42EB2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proofErr w:type="spellStart"/>
            <w:r w:rsidRPr="00446452">
              <w:rPr>
                <w:rFonts w:ascii="Times New Roman" w:hAnsi="Times New Roman"/>
                <w:sz w:val="24"/>
                <w:szCs w:val="24"/>
              </w:rPr>
              <w:t>Агкацева</w:t>
            </w:r>
            <w:proofErr w:type="spellEnd"/>
            <w:r w:rsidRPr="00446452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</w:tr>
      <w:tr w:rsidR="00446452" w:rsidRPr="00446452" w14:paraId="49837B6B" w14:textId="77777777" w:rsidTr="009A111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B1D" w14:textId="77777777" w:rsidR="00446452" w:rsidRPr="00446452" w:rsidRDefault="00446452" w:rsidP="004464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097" w14:textId="17CC9EEF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>Пасха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E84" w14:textId="5DB4BD93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r w:rsidRPr="00446452">
              <w:rPr>
                <w:rFonts w:ascii="Times New Roman" w:hAnsi="Times New Roman"/>
              </w:rPr>
              <w:t>Концерт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B9BE" w14:textId="2F18FB5E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r w:rsidRPr="00446452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50E" w14:textId="6D403D40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proofErr w:type="spellStart"/>
            <w:r w:rsidRPr="00446452">
              <w:rPr>
                <w:rFonts w:ascii="Times New Roman" w:hAnsi="Times New Roman"/>
                <w:sz w:val="24"/>
                <w:szCs w:val="24"/>
              </w:rPr>
              <w:t>Агкацева</w:t>
            </w:r>
            <w:proofErr w:type="spellEnd"/>
            <w:r w:rsidRPr="00446452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</w:tr>
      <w:tr w:rsidR="00446452" w:rsidRPr="00446452" w14:paraId="55F5B9DE" w14:textId="77777777" w:rsidTr="009A111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F03" w14:textId="77777777" w:rsidR="00446452" w:rsidRPr="00446452" w:rsidRDefault="00446452" w:rsidP="004464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AEA" w14:textId="3D4A4B38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46452">
              <w:rPr>
                <w:rFonts w:ascii="Times New Roman" w:hAnsi="Times New Roman"/>
              </w:rPr>
              <w:t xml:space="preserve">День осетинского языка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2F05" w14:textId="7C8D9943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r w:rsidRPr="00446452">
              <w:rPr>
                <w:rFonts w:ascii="Times New Roman" w:hAnsi="Times New Roman"/>
              </w:rPr>
              <w:t>Вечер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AEC0" w14:textId="6C700090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r w:rsidRPr="00446452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716" w14:textId="547AB13E" w:rsidR="00446452" w:rsidRPr="00446452" w:rsidRDefault="00446452" w:rsidP="0044645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B050"/>
              </w:rPr>
            </w:pPr>
            <w:proofErr w:type="spellStart"/>
            <w:r w:rsidRPr="00446452">
              <w:rPr>
                <w:rFonts w:ascii="Times New Roman" w:hAnsi="Times New Roman"/>
                <w:sz w:val="24"/>
                <w:szCs w:val="24"/>
              </w:rPr>
              <w:t>Агкацева</w:t>
            </w:r>
            <w:proofErr w:type="spellEnd"/>
            <w:r w:rsidRPr="00446452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</w:tr>
    </w:tbl>
    <w:p w14:paraId="190F4A19" w14:textId="6E4776CC" w:rsidR="009E327F" w:rsidRDefault="009E327F" w:rsidP="0064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37C866" w14:textId="77777777" w:rsidR="00446452" w:rsidRDefault="00446452" w:rsidP="004464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657A">
        <w:rPr>
          <w:rFonts w:ascii="Times New Roman" w:hAnsi="Times New Roman"/>
          <w:sz w:val="26"/>
          <w:szCs w:val="26"/>
        </w:rPr>
        <w:t>Ожидаемые результаты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4104E">
        <w:rPr>
          <w:rFonts w:ascii="Times New Roman" w:hAnsi="Times New Roman"/>
          <w:sz w:val="26"/>
          <w:szCs w:val="26"/>
        </w:rPr>
        <w:t>Активные формы работы с родителями дадут  возможность педагогам познакомиться с детско-родительскими отношениями в семье, создадут  условия для формирования партнёрских отношений между родителями и детьми, будут способствовать  согласованному принятию совместных решений.</w:t>
      </w:r>
    </w:p>
    <w:p w14:paraId="46A55842" w14:textId="0EF5002B" w:rsidR="00446452" w:rsidRDefault="00446452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E29DCB" w14:textId="31B71E9A" w:rsidR="00F257AF" w:rsidRDefault="00F257AF" w:rsidP="007F2E67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0" w:name="_Toc130561975"/>
    </w:p>
    <w:p w14:paraId="591DD43C" w14:textId="6D7AE0E7" w:rsidR="00F257AF" w:rsidRDefault="00F257AF" w:rsidP="007F2E67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12FDF9" w14:textId="77777777" w:rsidR="00F257AF" w:rsidRDefault="00F257AF" w:rsidP="007F2E67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3DB450" w14:textId="3A0D00C0" w:rsidR="007F2E67" w:rsidRPr="007F2E67" w:rsidRDefault="007F2E67" w:rsidP="007F2E67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2E67">
        <w:rPr>
          <w:rFonts w:ascii="Times New Roman" w:eastAsia="Calibri" w:hAnsi="Times New Roman" w:cs="Times New Roman"/>
          <w:b/>
          <w:bCs/>
          <w:sz w:val="28"/>
          <w:szCs w:val="28"/>
        </w:rPr>
        <w:t>Список использованной литературы:</w:t>
      </w:r>
      <w:bookmarkEnd w:id="80"/>
    </w:p>
    <w:p w14:paraId="463B5B58" w14:textId="77777777" w:rsidR="007F2E67" w:rsidRPr="007F2E67" w:rsidRDefault="007F2E67" w:rsidP="007F2E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2E67">
        <w:rPr>
          <w:rFonts w:ascii="Times New Roman" w:eastAsia="Calibri" w:hAnsi="Times New Roman" w:cs="Times New Roman"/>
          <w:sz w:val="24"/>
          <w:szCs w:val="24"/>
        </w:rPr>
        <w:t>Основные  нормативно – правовые документы</w:t>
      </w:r>
    </w:p>
    <w:p w14:paraId="6E2C2997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ФЗ от 21.12.2012г. № 273.</w:t>
      </w:r>
    </w:p>
    <w:p w14:paraId="2F4471E7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Концепция развития дополнительного образования детей до 2030 года (распоряжение Правительства РФ от 31.03.2022 г. N 678-р);</w:t>
      </w:r>
    </w:p>
    <w:p w14:paraId="6FD2820F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03.09.2019г. № 467 "Об утверждении Целевой модели развития региональных систем дополнительного образования детей" (с изменениями 02.02.2021 г. № 38);</w:t>
      </w:r>
    </w:p>
    <w:p w14:paraId="79D45CCD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мероприятий по реализации в 2021-2025 годах Стратегии развития воспитания в Российской Федерации на период до 2025 года. //Утверждён Распоряжением Правительства Российской Федерации от 12 ноября 2020 г. № 2945-р; </w:t>
      </w:r>
    </w:p>
    <w:p w14:paraId="62F91F47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«Об утверждении санитарных правил СП 2.4.3648-20 "</w:t>
      </w:r>
      <w:proofErr w:type="spellStart"/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</w:t>
      </w:r>
      <w:proofErr w:type="spellEnd"/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эпидемиологические требования к организациям воспитания и обучения, отдыха и оздоровления детей и молодежи»// Постановление Главного государственного санитарного врача Российской Федерации от 28.09.2020 № 28;</w:t>
      </w:r>
    </w:p>
    <w:p w14:paraId="0A31DBE9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(р.VI. Гигиенические нормативы по устройству, содержанию и режиму работы организаций воспитания и обучения, отдыха и оздоровления детей и молодежи»);</w:t>
      </w:r>
    </w:p>
    <w:p w14:paraId="35CE2973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программы)»); </w:t>
      </w:r>
    </w:p>
    <w:p w14:paraId="4118F645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// Приказ Министерства образования и науки Российской Федерации от 23.08.2017 № 816;Министерства образования и науки Российской Федерации от 23.08.2017 № 816;</w:t>
      </w:r>
    </w:p>
    <w:p w14:paraId="75AC9891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// утв. Министерством просвещения Российской Федерации от 28.06.2019 № МР-81/02; </w:t>
      </w:r>
    </w:p>
    <w:p w14:paraId="7965FB44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Министерства науки и высшего образования Российской Федерации / Министерства просвещения Российской Федерации от 05.08.2020 № </w:t>
      </w: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882/391 «Об организации и осуществлении образовательной деятельности при сетевой форме реализации образовательных программ».</w:t>
      </w:r>
    </w:p>
    <w:p w14:paraId="58656500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Правил выявления детей, проявивших выдающиеся способности, сопровождения и мониторинга их дальнейшего развития: Постановление Правительства Российской Федерации от 17.11.2015 № 1239;</w:t>
      </w:r>
    </w:p>
    <w:p w14:paraId="44E0903C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Письмо Министерства образования и науки РФ № ВК-641/09 от 26.03.2016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14:paraId="760A2276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14:paraId="7DD912CF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Закон Республики Северная Осетия-Алания от 27 декабря 2013 года N 61-РЗ «Об образовании в Республике Северная Осетия-Алания (с изменениями на 31 января 2022 года);</w:t>
      </w:r>
    </w:p>
    <w:p w14:paraId="0BB3787A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Распоряжение Правительства Республики Северная Осетия – Алания от 25.10.2018 г. «О внедрении целевой модели развития системы дополнительного образования детей Республики Северная Осетия-Алания»; </w:t>
      </w:r>
    </w:p>
    <w:p w14:paraId="7F219BBC" w14:textId="77777777" w:rsidR="007F2E67" w:rsidRP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Образовательная программа и учебный план РДДТ;</w:t>
      </w:r>
    </w:p>
    <w:p w14:paraId="47607D13" w14:textId="205F9024" w:rsidR="007F2E67" w:rsidRDefault="007F2E67" w:rsidP="007F2E6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E67">
        <w:rPr>
          <w:rFonts w:ascii="Times New Roman" w:eastAsia="Calibri" w:hAnsi="Times New Roman" w:cs="Times New Roman"/>
          <w:color w:val="000000"/>
          <w:sz w:val="24"/>
          <w:szCs w:val="24"/>
        </w:rPr>
        <w:t>Устав и локальные акты государственного бюджетного учреждения дополнительного образования «Республиканский дворец детского творчества имени Б. Е. Кабалоева».</w:t>
      </w:r>
    </w:p>
    <w:p w14:paraId="0D296988" w14:textId="77777777" w:rsidR="00D81E50" w:rsidRPr="007F2E67" w:rsidRDefault="00D81E50" w:rsidP="00D81E50">
      <w:pPr>
        <w:tabs>
          <w:tab w:val="left" w:pos="426"/>
        </w:tabs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AB0C74" w14:textId="77777777" w:rsidR="007F2E67" w:rsidRPr="007F2E67" w:rsidRDefault="007F2E67" w:rsidP="007F2E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E67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7F2E6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F2E67">
        <w:rPr>
          <w:rFonts w:ascii="Times New Roman" w:eastAsia="Calibri" w:hAnsi="Times New Roman" w:cs="Times New Roman"/>
          <w:sz w:val="24"/>
          <w:szCs w:val="24"/>
        </w:rPr>
        <w:t>для</w:t>
      </w:r>
      <w:r w:rsidRPr="007F2E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2E67">
        <w:rPr>
          <w:rFonts w:ascii="Times New Roman" w:eastAsia="Calibri" w:hAnsi="Times New Roman" w:cs="Times New Roman"/>
          <w:spacing w:val="-2"/>
          <w:sz w:val="24"/>
          <w:szCs w:val="24"/>
        </w:rPr>
        <w:t>педагога</w:t>
      </w:r>
    </w:p>
    <w:p w14:paraId="7D987399" w14:textId="77777777" w:rsidR="007F2E67" w:rsidRPr="007F2E67" w:rsidRDefault="007F2E67" w:rsidP="007F2E67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E67">
        <w:rPr>
          <w:rFonts w:ascii="Times New Roman" w:eastAsia="Times New Roman" w:hAnsi="Times New Roman" w:cs="Times New Roman"/>
          <w:sz w:val="24"/>
          <w:szCs w:val="24"/>
        </w:rPr>
        <w:t>Аванесов Р. И.. Русское литературное произношение. - М., Просвещение, 1982.</w:t>
      </w:r>
    </w:p>
    <w:p w14:paraId="5C97BAA1" w14:textId="77777777" w:rsidR="007F2E67" w:rsidRPr="007F2E67" w:rsidRDefault="007F2E67" w:rsidP="007F2E67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E67">
        <w:rPr>
          <w:rFonts w:ascii="Times New Roman" w:eastAsia="Times New Roman" w:hAnsi="Times New Roman" w:cs="Times New Roman"/>
          <w:sz w:val="24"/>
          <w:szCs w:val="24"/>
        </w:rPr>
        <w:t>Аксенов В.. Искусство художественного слова. - М., АПК, 1987.</w:t>
      </w:r>
    </w:p>
    <w:p w14:paraId="43DF8AAE" w14:textId="77777777" w:rsidR="007F2E67" w:rsidRPr="007F2E67" w:rsidRDefault="007F2E67" w:rsidP="007F2E67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E67">
        <w:rPr>
          <w:rFonts w:ascii="Times New Roman" w:eastAsia="Times New Roman" w:hAnsi="Times New Roman" w:cs="Times New Roman"/>
          <w:sz w:val="24"/>
          <w:szCs w:val="24"/>
        </w:rPr>
        <w:t>Вербовая Н. П., О. М. Головина. Искусство речи. 2-е издание. - М., Искусство, 1977.</w:t>
      </w:r>
    </w:p>
    <w:p w14:paraId="71D80708" w14:textId="77777777" w:rsidR="007F2E67" w:rsidRPr="007F2E67" w:rsidRDefault="007F2E67" w:rsidP="007F2E67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</w:rPr>
        <w:t>Галендеев</w:t>
      </w:r>
      <w:proofErr w:type="spellEnd"/>
      <w:r w:rsidRPr="007F2E67">
        <w:rPr>
          <w:rFonts w:ascii="Times New Roman" w:eastAsia="Times New Roman" w:hAnsi="Times New Roman" w:cs="Times New Roman"/>
          <w:sz w:val="24"/>
          <w:szCs w:val="24"/>
        </w:rPr>
        <w:t xml:space="preserve"> В. Н.. Работа режиссера над речью в спектакле. - Л.: (Б. И.).</w:t>
      </w:r>
    </w:p>
    <w:p w14:paraId="0792A53C" w14:textId="77777777" w:rsidR="007F2E67" w:rsidRPr="007F2E67" w:rsidRDefault="007F2E67" w:rsidP="007F2E67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E67">
        <w:rPr>
          <w:rFonts w:ascii="Times New Roman" w:eastAsia="Times New Roman" w:hAnsi="Times New Roman" w:cs="Times New Roman"/>
          <w:sz w:val="24"/>
          <w:szCs w:val="24"/>
        </w:rPr>
        <w:t>Дыхание по методам Стрельниковой и Бутейко.- М. Мир книги. 2006 г.</w:t>
      </w:r>
    </w:p>
    <w:p w14:paraId="1FD9B4DB" w14:textId="77777777" w:rsidR="007F2E67" w:rsidRPr="007F2E67" w:rsidRDefault="007F2E67" w:rsidP="007F2E67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E67">
        <w:rPr>
          <w:rFonts w:ascii="Times New Roman" w:eastAsia="Times New Roman" w:hAnsi="Times New Roman" w:cs="Times New Roman"/>
          <w:sz w:val="24"/>
          <w:szCs w:val="24"/>
        </w:rPr>
        <w:t>Егоров Е. М., Гигиена голоса и его физиологические основы. - М., 1962.</w:t>
      </w:r>
    </w:p>
    <w:p w14:paraId="7DFC0906" w14:textId="77777777" w:rsidR="007F2E67" w:rsidRPr="007F2E67" w:rsidRDefault="007F2E67" w:rsidP="007F2E67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E67">
        <w:rPr>
          <w:rFonts w:ascii="Times New Roman" w:eastAsia="Times New Roman" w:hAnsi="Times New Roman" w:cs="Times New Roman"/>
          <w:sz w:val="24"/>
          <w:szCs w:val="24"/>
        </w:rPr>
        <w:t>Запорожец Т. И.. Логика сценической речи. - М., Просвещение, 1984.</w:t>
      </w:r>
    </w:p>
    <w:p w14:paraId="48F338B8" w14:textId="77777777" w:rsidR="007F2E67" w:rsidRPr="007F2E67" w:rsidRDefault="007F2E67" w:rsidP="007F2E67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E67">
        <w:rPr>
          <w:rFonts w:ascii="Times New Roman" w:eastAsia="Times New Roman" w:hAnsi="Times New Roman" w:cs="Times New Roman"/>
          <w:sz w:val="24"/>
          <w:szCs w:val="24"/>
        </w:rPr>
        <w:t>Немирович-Данченко</w:t>
      </w:r>
      <w:proofErr w:type="gramStart"/>
      <w:r w:rsidRPr="007F2E6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F2E67">
        <w:rPr>
          <w:rFonts w:ascii="Times New Roman" w:eastAsia="Times New Roman" w:hAnsi="Times New Roman" w:cs="Times New Roman"/>
          <w:sz w:val="24"/>
          <w:szCs w:val="24"/>
        </w:rPr>
        <w:t>л. И.. О творчестве актера. Хрестоматия. - М., Искусство, 1973.</w:t>
      </w:r>
    </w:p>
    <w:p w14:paraId="35D3C954" w14:textId="77777777" w:rsidR="007F2E67" w:rsidRPr="007F2E67" w:rsidRDefault="007F2E67" w:rsidP="007F2E67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E67">
        <w:rPr>
          <w:rFonts w:ascii="Times New Roman" w:eastAsia="Times New Roman" w:hAnsi="Times New Roman" w:cs="Times New Roman"/>
          <w:sz w:val="24"/>
          <w:szCs w:val="24"/>
        </w:rPr>
        <w:t>Ожегов С. Н.. Словарь русского языка.</w:t>
      </w:r>
    </w:p>
    <w:p w14:paraId="18DF773B" w14:textId="77777777" w:rsidR="007F2E67" w:rsidRPr="007F2E67" w:rsidRDefault="007F2E67" w:rsidP="007F2E67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E67">
        <w:rPr>
          <w:rFonts w:ascii="Times New Roman" w:eastAsia="Times New Roman" w:hAnsi="Times New Roman" w:cs="Times New Roman"/>
          <w:sz w:val="24"/>
          <w:szCs w:val="24"/>
        </w:rPr>
        <w:t>Синицын В.А. Путь к слову. - М., 1996.</w:t>
      </w:r>
    </w:p>
    <w:p w14:paraId="4FEDD27F" w14:textId="77777777" w:rsidR="007F2E67" w:rsidRPr="007F2E67" w:rsidRDefault="007F2E67" w:rsidP="007F2E67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</w:rPr>
        <w:t>Фопель</w:t>
      </w:r>
      <w:proofErr w:type="spellEnd"/>
      <w:r w:rsidRPr="007F2E67">
        <w:rPr>
          <w:rFonts w:ascii="Times New Roman" w:eastAsia="Times New Roman" w:hAnsi="Times New Roman" w:cs="Times New Roman"/>
          <w:sz w:val="24"/>
          <w:szCs w:val="24"/>
        </w:rPr>
        <w:t xml:space="preserve"> К. Энергия паузы. Психологические игры и упражнения. - М., 2001.</w:t>
      </w:r>
    </w:p>
    <w:p w14:paraId="4280A4C3" w14:textId="17C75408" w:rsidR="007F2E67" w:rsidRDefault="007F2E67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EF704D" w14:textId="00B41910" w:rsidR="007F2E67" w:rsidRDefault="007F2E67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C52C5" w14:textId="77777777" w:rsidR="007F2E67" w:rsidRPr="007F2E67" w:rsidRDefault="007F2E67" w:rsidP="007F2E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2E67">
        <w:rPr>
          <w:rFonts w:ascii="Times New Roman" w:eastAsia="Calibri" w:hAnsi="Times New Roman" w:cs="Times New Roman"/>
          <w:sz w:val="24"/>
          <w:szCs w:val="24"/>
        </w:rPr>
        <w:t>Литература для детей:</w:t>
      </w:r>
    </w:p>
    <w:p w14:paraId="18321B2F" w14:textId="55499F88" w:rsidR="007F2E67" w:rsidRDefault="007F2E67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7A185D" w14:textId="5B054B73" w:rsidR="007F2E67" w:rsidRDefault="007F2E67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5D648D" w14:textId="77777777" w:rsidR="007F2E67" w:rsidRPr="007F2E67" w:rsidRDefault="007F2E67" w:rsidP="007F2E6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Даура</w:t>
      </w:r>
      <w:proofErr w:type="spellEnd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Скороговорки и </w:t>
      </w: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E74146" w14:textId="77777777" w:rsidR="007F2E67" w:rsidRPr="007F2E67" w:rsidRDefault="007F2E67" w:rsidP="007F2E6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 В. Денискины рассказы.</w:t>
      </w:r>
    </w:p>
    <w:p w14:paraId="72C00247" w14:textId="77777777" w:rsidR="007F2E67" w:rsidRPr="007F2E67" w:rsidRDefault="007F2E67" w:rsidP="007F2E6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Кривин Ф. Басни.</w:t>
      </w:r>
    </w:p>
    <w:p w14:paraId="4B2454B4" w14:textId="77777777" w:rsidR="007F2E67" w:rsidRPr="007F2E67" w:rsidRDefault="007F2E67" w:rsidP="007F2E6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Крылов И.А. Басни.</w:t>
      </w:r>
    </w:p>
    <w:p w14:paraId="4BD2616B" w14:textId="77777777" w:rsidR="007F2E67" w:rsidRPr="007F2E67" w:rsidRDefault="007F2E67" w:rsidP="007F2E6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Маршака С., Д. Хармса, В. </w:t>
      </w: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Чуковского, Г. Сапгира, Г. </w:t>
      </w: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F03284" w14:textId="77777777" w:rsidR="007F2E67" w:rsidRPr="007F2E67" w:rsidRDefault="007F2E67" w:rsidP="007F2E6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Пивоварова И. Рассказы.</w:t>
      </w:r>
    </w:p>
    <w:p w14:paraId="79CEDA53" w14:textId="77777777" w:rsidR="007F2E67" w:rsidRPr="007F2E67" w:rsidRDefault="007F2E67" w:rsidP="007F2E6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сказки.</w:t>
      </w:r>
    </w:p>
    <w:p w14:paraId="0F9AA355" w14:textId="77777777" w:rsidR="007F2E67" w:rsidRPr="007F2E67" w:rsidRDefault="007F2E67" w:rsidP="007F2E6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стихов «</w:t>
      </w: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урсуарыккдынарбауон</w:t>
      </w:r>
      <w:proofErr w:type="spellEnd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Поэзия</w:t>
      </w:r>
    </w:p>
    <w:p w14:paraId="3A78AD0D" w14:textId="77777777" w:rsidR="007F2E67" w:rsidRPr="007F2E67" w:rsidRDefault="007F2E67" w:rsidP="007F2E6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 о нартах.</w:t>
      </w:r>
    </w:p>
    <w:p w14:paraId="429395E7" w14:textId="77777777" w:rsidR="007F2E67" w:rsidRPr="007F2E67" w:rsidRDefault="007F2E67" w:rsidP="007F2E6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Хетагуров </w:t>
      </w: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К.Л.Басни</w:t>
      </w:r>
      <w:proofErr w:type="spellEnd"/>
    </w:p>
    <w:p w14:paraId="32EA9204" w14:textId="77777777" w:rsidR="007F2E67" w:rsidRPr="007F2E67" w:rsidRDefault="007F2E67" w:rsidP="007F2E6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Цагараев </w:t>
      </w: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Гиго</w:t>
      </w:r>
      <w:proofErr w:type="spellEnd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 </w:t>
      </w:r>
      <w:proofErr w:type="spellStart"/>
      <w:r w:rsidRPr="007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Ирыстон</w:t>
      </w:r>
      <w:proofErr w:type="spellEnd"/>
    </w:p>
    <w:p w14:paraId="752C664C" w14:textId="71954902" w:rsidR="007F2E67" w:rsidRDefault="007F2E67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2F6E40" w14:textId="77777777" w:rsidR="00D81E50" w:rsidRPr="00D81E50" w:rsidRDefault="00D81E50" w:rsidP="00D81E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E50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D81E5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D81E50">
        <w:rPr>
          <w:rFonts w:ascii="Times New Roman" w:eastAsia="Calibri" w:hAnsi="Times New Roman" w:cs="Times New Roman"/>
          <w:sz w:val="24"/>
          <w:szCs w:val="24"/>
        </w:rPr>
        <w:t>для</w:t>
      </w:r>
      <w:r w:rsidRPr="00D81E5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81E50">
        <w:rPr>
          <w:rFonts w:ascii="Times New Roman" w:eastAsia="Calibri" w:hAnsi="Times New Roman" w:cs="Times New Roman"/>
          <w:spacing w:val="-2"/>
          <w:sz w:val="24"/>
          <w:szCs w:val="24"/>
        </w:rPr>
        <w:t>обучающихся</w:t>
      </w:r>
    </w:p>
    <w:p w14:paraId="53A5601F" w14:textId="77777777" w:rsidR="00D81E50" w:rsidRPr="00D81E50" w:rsidRDefault="00D81E50" w:rsidP="00D81E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Электронные ресурсы:</w:t>
      </w:r>
    </w:p>
    <w:p w14:paraId="641DEB4E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Актерское мастерство. – Режим доступа: http://acterprofi.ru.</w:t>
      </w:r>
    </w:p>
    <w:p w14:paraId="6AD90E90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Античный театр. – Режим доступа: http://anti4teatr.ucoz.ru.</w:t>
      </w:r>
    </w:p>
    <w:p w14:paraId="2410947D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Западноевропейский театр. – Режим доступа: http://svr-lit.niv.ru</w:t>
      </w:r>
    </w:p>
    <w:p w14:paraId="2B1D41B9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История: Кино. Театр. – Режим доступа: http://kinohistory.com/index.php</w:t>
      </w:r>
    </w:p>
    <w:p w14:paraId="1C6F2688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Каталог: Театр и театральное искусство. – Режим доступа: http://www.artworldtheatre.ru.</w:t>
      </w:r>
    </w:p>
    <w:p w14:paraId="6F25FE74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Культура и Образование. Театр и кино // Онлайн Энциклопедия «</w:t>
      </w:r>
      <w:proofErr w:type="spellStart"/>
      <w:r w:rsidRPr="002D24C9">
        <w:rPr>
          <w:rFonts w:ascii="Times New Roman" w:eastAsia="Times New Roman" w:hAnsi="Times New Roman" w:cs="Times New Roman"/>
          <w:sz w:val="24"/>
          <w:szCs w:val="24"/>
        </w:rPr>
        <w:t>Кругосвет</w:t>
      </w:r>
      <w:proofErr w:type="spellEnd"/>
      <w:r w:rsidRPr="002D24C9">
        <w:rPr>
          <w:rFonts w:ascii="Times New Roman" w:eastAsia="Times New Roman" w:hAnsi="Times New Roman" w:cs="Times New Roman"/>
          <w:sz w:val="24"/>
          <w:szCs w:val="24"/>
        </w:rPr>
        <w:t>». – Режим доступа: http://www.krugosvet.ru/enc/kultura_i_obrazovanie/teatr_i_kino.</w:t>
      </w:r>
    </w:p>
    <w:p w14:paraId="1F9F9A2F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Планета театра: [новости театральной жизни России]. – Режим доступа: http://www.theatreplanet.ru/articles</w:t>
      </w:r>
    </w:p>
    <w:p w14:paraId="48EAC23C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Средневековый театр Западной Европы. – Режим доступа: http://scit.boom.ru/music/teatr/Zarybegnui_teatr3.htm</w:t>
      </w:r>
    </w:p>
    <w:p w14:paraId="712A445F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 xml:space="preserve">Средневековый театр. Режим </w:t>
      </w:r>
      <w:proofErr w:type="spellStart"/>
      <w:r w:rsidRPr="002D24C9">
        <w:rPr>
          <w:rFonts w:ascii="Times New Roman" w:eastAsia="Times New Roman" w:hAnsi="Times New Roman" w:cs="Times New Roman"/>
          <w:sz w:val="24"/>
          <w:szCs w:val="24"/>
        </w:rPr>
        <w:t>доступа:http</w:t>
      </w:r>
      <w:proofErr w:type="spellEnd"/>
      <w:r w:rsidRPr="002D24C9">
        <w:rPr>
          <w:rFonts w:ascii="Times New Roman" w:eastAsia="Times New Roman" w:hAnsi="Times New Roman" w:cs="Times New Roman"/>
          <w:sz w:val="24"/>
          <w:szCs w:val="24"/>
        </w:rPr>
        <w:t>://art.1september.ru/</w:t>
      </w:r>
      <w:proofErr w:type="spellStart"/>
      <w:r w:rsidRPr="002D24C9">
        <w:rPr>
          <w:rFonts w:ascii="Times New Roman" w:eastAsia="Times New Roman" w:hAnsi="Times New Roman" w:cs="Times New Roman"/>
          <w:sz w:val="24"/>
          <w:szCs w:val="24"/>
        </w:rPr>
        <w:t>index.php?year</w:t>
      </w:r>
      <w:proofErr w:type="spellEnd"/>
      <w:r w:rsidRPr="002D24C9">
        <w:rPr>
          <w:rFonts w:ascii="Times New Roman" w:eastAsia="Times New Roman" w:hAnsi="Times New Roman" w:cs="Times New Roman"/>
          <w:sz w:val="24"/>
          <w:szCs w:val="24"/>
        </w:rPr>
        <w:t>=2008&amp;num=06</w:t>
      </w:r>
    </w:p>
    <w:p w14:paraId="7D8DE2C6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Театральная библиотека: пьесы, книги, статьи, драматургия. – Режим доступа: http://biblioteka.teatr-obraz.ru</w:t>
      </w:r>
    </w:p>
    <w:p w14:paraId="4741C648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Театральная библиотека: пьесы, книги, статьи, драматургия. – Режим доступа: http://biblioteka.teatr-obraz.ru</w:t>
      </w:r>
    </w:p>
    <w:p w14:paraId="416097D7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Театральная энциклопедия. – Режим доступа: http://www.theatre-enc.ru.</w:t>
      </w:r>
    </w:p>
    <w:p w14:paraId="31ADEB39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Театральная Энциклопедия. Режим доступа: http://www.gumer.info/bibliotek_Buks/Culture/Teatr/_Index.php</w:t>
      </w:r>
    </w:p>
    <w:p w14:paraId="7825B48F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Театры мира. – Режим доступа: http://jonder.ru/hrestomat</w:t>
      </w:r>
    </w:p>
    <w:p w14:paraId="598CBD65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Театры народов мира. – Режим доступа: http://teatry-narodov-mira.ru/</w:t>
      </w:r>
    </w:p>
    <w:p w14:paraId="074AB7D1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Хрестоматия актёра. – Режим доступа: http://jonder.ru/hrestomat</w:t>
      </w:r>
    </w:p>
    <w:p w14:paraId="587A8485" w14:textId="77777777" w:rsidR="002D24C9" w:rsidRPr="002D24C9" w:rsidRDefault="002D24C9" w:rsidP="002D24C9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4C9">
        <w:rPr>
          <w:rFonts w:ascii="Times New Roman" w:eastAsia="Times New Roman" w:hAnsi="Times New Roman" w:cs="Times New Roman"/>
          <w:sz w:val="24"/>
          <w:szCs w:val="24"/>
        </w:rPr>
        <w:t>Энциклопедия: Музыка. Театр. Кино. – Режим доступа: http://scit.boom.ru/music/teatr/What_takoe_teatr.htm</w:t>
      </w:r>
    </w:p>
    <w:p w14:paraId="6F3AD9F9" w14:textId="77777777" w:rsidR="002D24C9" w:rsidRPr="002D24C9" w:rsidRDefault="002D24C9" w:rsidP="002D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EBC6E" w14:textId="32B653E1" w:rsidR="00D81E50" w:rsidRDefault="00D81E50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BC9FDB" w14:textId="3A4D421E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EE3D29" w14:textId="0EAD1395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D4EBC2" w14:textId="236546E6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5D9BB9" w14:textId="452C14EC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2B805E" w14:textId="6AE87FCC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7B934B" w14:textId="43CE8A86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A50E45" w14:textId="082153DF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9B4D95" w14:textId="3DFC101E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31137" w14:textId="32B82068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BFFCD0" w14:textId="4C5298E5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C06129" w14:textId="4A5C1ED0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CB7584" w14:textId="48682BEF" w:rsidR="00ED380A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84CE15" w14:textId="77777777" w:rsidR="00750010" w:rsidRPr="00750010" w:rsidRDefault="00750010" w:rsidP="00750010">
      <w:pPr>
        <w:keepNext/>
        <w:keepLines/>
        <w:tabs>
          <w:tab w:val="left" w:pos="28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81" w:name="_Toc130561976"/>
      <w:r w:rsidRPr="00750010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</w:t>
      </w:r>
      <w:bookmarkEnd w:id="81"/>
    </w:p>
    <w:p w14:paraId="4AE2E008" w14:textId="77777777" w:rsidR="00750010" w:rsidRPr="00750010" w:rsidRDefault="00750010" w:rsidP="007500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50010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№1 </w:t>
      </w:r>
    </w:p>
    <w:p w14:paraId="7CB97C07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0010">
        <w:rPr>
          <w:rFonts w:ascii="Times New Roman" w:eastAsia="Calibri" w:hAnsi="Times New Roman" w:cs="Times New Roman"/>
          <w:b/>
          <w:sz w:val="28"/>
          <w:szCs w:val="28"/>
        </w:rPr>
        <w:t>Диагностическая карта промежуточной/ итоговой аттестации</w:t>
      </w:r>
    </w:p>
    <w:p w14:paraId="72D812AC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0010">
        <w:rPr>
          <w:rFonts w:ascii="Times New Roman" w:eastAsia="Calibri" w:hAnsi="Times New Roman" w:cs="Times New Roman"/>
          <w:b/>
          <w:sz w:val="28"/>
          <w:szCs w:val="28"/>
        </w:rPr>
        <w:t>ТО____________________________________</w:t>
      </w:r>
    </w:p>
    <w:p w14:paraId="665153AF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0010">
        <w:rPr>
          <w:rFonts w:ascii="Times New Roman" w:eastAsia="Calibri" w:hAnsi="Times New Roman" w:cs="Times New Roman"/>
          <w:b/>
          <w:sz w:val="28"/>
          <w:szCs w:val="28"/>
        </w:rPr>
        <w:t>Отдел____________________________________</w:t>
      </w:r>
    </w:p>
    <w:p w14:paraId="59043C83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750010">
        <w:rPr>
          <w:rFonts w:ascii="Times New Roman" w:eastAsia="Calibri" w:hAnsi="Times New Roman" w:cs="Times New Roman"/>
        </w:rPr>
        <w:t>ФИО педагога __________________________________________________</w:t>
      </w:r>
    </w:p>
    <w:p w14:paraId="12924290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750010">
        <w:rPr>
          <w:rFonts w:ascii="Times New Roman" w:eastAsia="Calibri" w:hAnsi="Times New Roman" w:cs="Times New Roman"/>
        </w:rPr>
        <w:t>Год обучения____________________________________________________</w:t>
      </w:r>
    </w:p>
    <w:p w14:paraId="1010410B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750010">
        <w:rPr>
          <w:rFonts w:ascii="Times New Roman" w:eastAsia="Calibri" w:hAnsi="Times New Roman" w:cs="Times New Roman"/>
        </w:rPr>
        <w:t>Кол-во человек в группе___________________________________________</w:t>
      </w:r>
    </w:p>
    <w:p w14:paraId="5A9BF559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750010">
        <w:rPr>
          <w:rFonts w:ascii="Times New Roman" w:eastAsia="Calibri" w:hAnsi="Times New Roman" w:cs="Times New Roman"/>
        </w:rPr>
        <w:t>Дата аттестации__________________________________________________</w:t>
      </w:r>
    </w:p>
    <w:p w14:paraId="2C203392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</w:rPr>
        <w:t>Форма промежуточной/итоговой аттестации</w:t>
      </w:r>
      <w:r w:rsidRPr="00750010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14:paraId="6A673284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7"/>
        <w:gridCol w:w="3017"/>
        <w:gridCol w:w="2410"/>
        <w:gridCol w:w="2551"/>
        <w:gridCol w:w="1843"/>
      </w:tblGrid>
      <w:tr w:rsidR="00750010" w:rsidRPr="00750010" w14:paraId="7FF627BE" w14:textId="77777777" w:rsidTr="00EF331D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E0E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97F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136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освоения содержания программы:</w:t>
            </w:r>
          </w:p>
        </w:tc>
      </w:tr>
      <w:tr w:rsidR="00750010" w:rsidRPr="00750010" w14:paraId="1BA0743C" w14:textId="77777777" w:rsidTr="00EF331D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9A7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67A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6A7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7044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AA4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750010" w:rsidRPr="00750010" w14:paraId="3F8A1BB3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E0BC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7C50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EF82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E4DC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B83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18E01E7D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6B1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E24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0CAC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E98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4E4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507F698E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5E5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89D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E85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B59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FD04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538FD6E8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4407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996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14F4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BD3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BCE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7C951DF3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73F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F9D0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4D7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E0A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845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00D62B4C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E86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1A9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2F94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00C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CA9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4DECE3B9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C2A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25F0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4B4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D84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14C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4B6DBB99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1597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EC1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FF7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0D2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C53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55489BB0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AB6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91EC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B5B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1DE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05B4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0E7C3C9E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8BD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E6A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D1A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7C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93C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412E8C5B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234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6F9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36B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020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625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00A5471F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565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859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172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013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D1E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2CBBCD0B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1174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7AE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436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9F10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95B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33E0413A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F0B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896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3EB4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71E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B38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4C4B67E8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2477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AD4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E0D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A1E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CFD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4C72F003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071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1F6C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(человек)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6E2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42BE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42C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010" w:rsidRPr="00750010" w14:paraId="440C5EF9" w14:textId="77777777" w:rsidTr="00EF331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86E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7AE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7C1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355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A3F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9A4564B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F3AF0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D4CBCD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750010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750010">
        <w:rPr>
          <w:rFonts w:ascii="Times New Roman" w:eastAsia="Calibri" w:hAnsi="Times New Roman" w:cs="Times New Roman"/>
          <w:b/>
          <w:i/>
        </w:rPr>
        <w:t xml:space="preserve">Кол-во всех детей в группе-100% </w:t>
      </w:r>
    </w:p>
    <w:p w14:paraId="4B9B3D4E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1D8BBE44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750010">
        <w:rPr>
          <w:rFonts w:ascii="Times New Roman" w:eastAsia="Calibri" w:hAnsi="Times New Roman" w:cs="Times New Roman"/>
          <w:b/>
          <w:i/>
        </w:rPr>
        <w:t>Например: в группе 16 человек, из них: низкий уровень освоения содержания программы-0 человек, средний уровень-12 человек, высокий уровень-4 человека.</w:t>
      </w:r>
    </w:p>
    <w:p w14:paraId="150F03E2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</w:rPr>
      </w:pPr>
      <w:r w:rsidRPr="00750010">
        <w:rPr>
          <w:rFonts w:ascii="Times New Roman" w:eastAsia="Calibri" w:hAnsi="Times New Roman" w:cs="Times New Roman"/>
          <w:b/>
          <w:i/>
        </w:rPr>
        <w:t>Узнаем 12 обучающихся «среднего уровня»:</w:t>
      </w:r>
    </w:p>
    <w:p w14:paraId="7C14AC05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</w:rPr>
      </w:pPr>
      <w:r w:rsidRPr="00750010">
        <w:rPr>
          <w:rFonts w:ascii="Times New Roman" w:eastAsia="Calibri" w:hAnsi="Times New Roman" w:cs="Times New Roman"/>
          <w:b/>
          <w:i/>
        </w:rPr>
        <w:t>16 человек-100%</w:t>
      </w:r>
    </w:p>
    <w:p w14:paraId="4018417D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</w:rPr>
      </w:pPr>
      <w:r w:rsidRPr="00750010">
        <w:rPr>
          <w:rFonts w:ascii="Times New Roman" w:eastAsia="Calibri" w:hAnsi="Times New Roman" w:cs="Times New Roman"/>
          <w:b/>
          <w:i/>
        </w:rPr>
        <w:t>12 человек –х%</w:t>
      </w:r>
    </w:p>
    <w:p w14:paraId="7D95340B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</w:rPr>
      </w:pPr>
      <w:r w:rsidRPr="00750010">
        <w:rPr>
          <w:rFonts w:ascii="Times New Roman" w:eastAsia="Calibri" w:hAnsi="Times New Roman" w:cs="Times New Roman"/>
          <w:b/>
          <w:i/>
        </w:rPr>
        <w:t>Х=(12*100)/16=75%</w:t>
      </w:r>
    </w:p>
    <w:p w14:paraId="5FFA8FD1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750010">
        <w:rPr>
          <w:rFonts w:ascii="Times New Roman" w:eastAsia="Calibri" w:hAnsi="Times New Roman" w:cs="Times New Roman"/>
          <w:b/>
          <w:i/>
        </w:rPr>
        <w:t>Следует, что 12 человек – 75% освоили «средний уровень»</w:t>
      </w:r>
    </w:p>
    <w:p w14:paraId="2A6C2EA7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750010">
        <w:rPr>
          <w:rFonts w:ascii="Times New Roman" w:eastAsia="Calibri" w:hAnsi="Times New Roman" w:cs="Times New Roman"/>
          <w:b/>
          <w:i/>
        </w:rPr>
        <w:t>Данные заносим в таблицу</w:t>
      </w:r>
      <w:r w:rsidRPr="00750010">
        <w:rPr>
          <w:rFonts w:ascii="Calibri" w:eastAsia="Calibri" w:hAnsi="Calibri" w:cs="Times New Roman"/>
        </w:rPr>
        <w:br w:type="page"/>
      </w:r>
    </w:p>
    <w:p w14:paraId="13467B76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7500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Итоги промежуточной/итоговой аттестации обучающихся творческих объединений _________________________________________отдела</w:t>
      </w:r>
    </w:p>
    <w:p w14:paraId="11FB1997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11" w:type="dxa"/>
        <w:tblInd w:w="-459" w:type="dxa"/>
        <w:tblLook w:val="04A0" w:firstRow="1" w:lastRow="0" w:firstColumn="1" w:lastColumn="0" w:noHBand="0" w:noVBand="1"/>
      </w:tblPr>
      <w:tblGrid>
        <w:gridCol w:w="563"/>
        <w:gridCol w:w="2646"/>
        <w:gridCol w:w="1141"/>
        <w:gridCol w:w="1348"/>
        <w:gridCol w:w="1681"/>
        <w:gridCol w:w="1107"/>
        <w:gridCol w:w="1325"/>
      </w:tblGrid>
      <w:tr w:rsidR="00750010" w:rsidRPr="00750010" w14:paraId="3B15AAAE" w14:textId="77777777" w:rsidTr="00EF3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606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A2F0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Название  творческого объединения ФИО педагога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C8A0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Год обучения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6A2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Всего человек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632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Низкий  уровень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CAD4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Средний  уровень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0F2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Высокий  уровень</w:t>
            </w:r>
          </w:p>
        </w:tc>
      </w:tr>
      <w:tr w:rsidR="00750010" w:rsidRPr="00750010" w14:paraId="50A42202" w14:textId="77777777" w:rsidTr="00EF331D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A8A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026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6E6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2D9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F0F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58F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E36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01B5D933" w14:textId="77777777" w:rsidTr="00EF331D">
        <w:trPr>
          <w:trHeight w:val="2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86C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A19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E0A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074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6FC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085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1D1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5581D2DA" w14:textId="77777777" w:rsidTr="00EF331D">
        <w:trPr>
          <w:trHeight w:val="6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301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2BB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AC2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3 и более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354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CDF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AA3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9A3C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42198512" w14:textId="77777777" w:rsidTr="00EF331D">
        <w:trPr>
          <w:trHeight w:val="2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D3F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1567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Всего чел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0CB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FC2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7A67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7C2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1A5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1228555C" w14:textId="77777777" w:rsidTr="00EF331D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CFB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7B7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B2E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5197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F4B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92D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DA9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398E8521" w14:textId="77777777" w:rsidTr="00EF331D">
        <w:trPr>
          <w:trHeight w:val="2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7760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3664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B74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460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8AE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A72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483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4C066A7C" w14:textId="77777777" w:rsidTr="00EF331D">
        <w:trPr>
          <w:trHeight w:val="6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155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4F9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564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3 и более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177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02E0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32A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098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00AAFF80" w14:textId="77777777" w:rsidTr="00EF331D">
        <w:trPr>
          <w:trHeight w:val="3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01F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68A7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Всего чел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952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B644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1D2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41D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21A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671F050D" w14:textId="77777777" w:rsidTr="00EF331D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7517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D7E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E1C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85B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63D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2F4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BB5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32772E7D" w14:textId="77777777" w:rsidTr="00EF331D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9FE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8AF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658C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85B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F5B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AD9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6FE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0123C7CB" w14:textId="77777777" w:rsidTr="00EF331D">
        <w:trPr>
          <w:trHeight w:val="6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3A0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85AC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BF4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3 и более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A53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FF3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429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71A0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557B0861" w14:textId="77777777" w:rsidTr="00EF331D">
        <w:trPr>
          <w:trHeight w:val="2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60D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8E8C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Всего чел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5FC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799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166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6B7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9BF7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3A96E6BB" w14:textId="77777777" w:rsidTr="00EF331D">
        <w:trPr>
          <w:trHeight w:val="5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4D2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9AB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BFD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437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0EF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5090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CE80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10698A80" w14:textId="77777777" w:rsidTr="00EF331D">
        <w:trPr>
          <w:trHeight w:val="3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72C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ADF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A203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0E0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F51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800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EAEF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21D07788" w14:textId="77777777" w:rsidTr="00EF331D">
        <w:trPr>
          <w:trHeight w:val="3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0267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023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8E7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010">
              <w:rPr>
                <w:rFonts w:ascii="Times New Roman" w:eastAsia="Calibri" w:hAnsi="Times New Roman" w:cs="Times New Roman"/>
              </w:rPr>
              <w:t>3 и более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0B3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790D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BE6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C86B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10E814EC" w14:textId="77777777" w:rsidTr="00EF331D">
        <w:trPr>
          <w:trHeight w:val="2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5AE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EFC4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Всего чел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ED3E" w14:textId="77777777" w:rsidR="00750010" w:rsidRPr="00750010" w:rsidRDefault="00750010" w:rsidP="00750010">
            <w:pPr>
              <w:shd w:val="clear" w:color="auto" w:fill="FFFFFF"/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68D2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1F85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2C5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35E9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2AE2FAF2" w14:textId="77777777" w:rsidTr="00EF331D">
        <w:trPr>
          <w:trHeight w:val="1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5D14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9CB6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B9AC0C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010" w:rsidRPr="00750010" w14:paraId="5EC011F6" w14:textId="77777777" w:rsidTr="00EF331D">
        <w:trPr>
          <w:trHeight w:val="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EF9A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D10C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74A1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т.д. все ТО</w:t>
            </w:r>
          </w:p>
        </w:tc>
      </w:tr>
      <w:tr w:rsidR="00750010" w:rsidRPr="00750010" w14:paraId="21C89A9D" w14:textId="77777777" w:rsidTr="00EF33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0388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20DE" w14:textId="77777777" w:rsidR="00750010" w:rsidRPr="00750010" w:rsidRDefault="00750010" w:rsidP="00750010">
            <w:pPr>
              <w:tabs>
                <w:tab w:val="left" w:leader="underscore" w:pos="30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C1CA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чел.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0D64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9934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64F6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чел.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21FC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0010">
              <w:rPr>
                <w:rFonts w:ascii="Times New Roman" w:eastAsia="Calibri" w:hAnsi="Times New Roman" w:cs="Times New Roman"/>
                <w:b/>
              </w:rPr>
              <w:t>чел.</w:t>
            </w:r>
          </w:p>
        </w:tc>
      </w:tr>
    </w:tbl>
    <w:p w14:paraId="27E03940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011946" w14:textId="77777777" w:rsidR="00750010" w:rsidRPr="00750010" w:rsidRDefault="00750010" w:rsidP="00750010">
      <w:pPr>
        <w:tabs>
          <w:tab w:val="left" w:leader="underscore" w:pos="3082"/>
        </w:tabs>
        <w:spacing w:after="0" w:line="240" w:lineRule="auto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Подпись заведующего____________________________</w:t>
      </w:r>
      <w:r w:rsidRPr="00750010">
        <w:rPr>
          <w:rFonts w:ascii="Calibri" w:eastAsia="Calibri" w:hAnsi="Calibri" w:cs="Times New Roman"/>
        </w:rPr>
        <w:br w:type="page"/>
      </w:r>
    </w:p>
    <w:p w14:paraId="25338825" w14:textId="77777777" w:rsidR="00750010" w:rsidRPr="00750010" w:rsidRDefault="00750010" w:rsidP="00750010">
      <w:pPr>
        <w:spacing w:line="240" w:lineRule="auto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001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ПРОТОКОЛ РЕЗУЛЬТАТОВ</w:t>
      </w:r>
    </w:p>
    <w:p w14:paraId="44FAB4A1" w14:textId="77777777" w:rsidR="00750010" w:rsidRPr="00750010" w:rsidRDefault="00750010" w:rsidP="00750010">
      <w:pPr>
        <w:spacing w:line="240" w:lineRule="auto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20</w:t>
      </w:r>
      <w:r w:rsidRPr="00750010">
        <w:rPr>
          <w:rFonts w:ascii="Times New Roman" w:eastAsia="Calibri" w:hAnsi="Times New Roman" w:cs="Times New Roman"/>
          <w:sz w:val="28"/>
          <w:szCs w:val="28"/>
        </w:rPr>
        <w:tab/>
        <w:t xml:space="preserve">/20 </w:t>
      </w:r>
      <w:r w:rsidRPr="00750010">
        <w:rPr>
          <w:rFonts w:ascii="Times New Roman" w:eastAsia="Calibri" w:hAnsi="Times New Roman" w:cs="Times New Roman"/>
          <w:sz w:val="28"/>
          <w:szCs w:val="28"/>
          <w:u w:val="single"/>
        </w:rPr>
        <w:t>у</w:t>
      </w:r>
      <w:r w:rsidRPr="00750010">
        <w:rPr>
          <w:rFonts w:ascii="Times New Roman" w:eastAsia="Calibri" w:hAnsi="Times New Roman" w:cs="Times New Roman"/>
          <w:sz w:val="28"/>
          <w:szCs w:val="28"/>
        </w:rPr>
        <w:t>чебный год</w:t>
      </w:r>
    </w:p>
    <w:p w14:paraId="60F05F60" w14:textId="77777777" w:rsidR="00750010" w:rsidRPr="00750010" w:rsidRDefault="00750010" w:rsidP="0075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итоговой аттестации обучающихся объединения</w:t>
      </w:r>
    </w:p>
    <w:p w14:paraId="0087CC62" w14:textId="77777777" w:rsidR="00750010" w:rsidRPr="00750010" w:rsidRDefault="00750010" w:rsidP="0075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74B86B4B" w14:textId="77777777" w:rsidR="00750010" w:rsidRPr="00750010" w:rsidRDefault="00750010" w:rsidP="0075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Название объединения</w:t>
      </w:r>
    </w:p>
    <w:p w14:paraId="61F91614" w14:textId="77777777" w:rsidR="00750010" w:rsidRPr="00750010" w:rsidRDefault="00750010" w:rsidP="0075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2BD0EFFB" w14:textId="77777777" w:rsidR="00750010" w:rsidRPr="00750010" w:rsidRDefault="00750010" w:rsidP="0075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Фамилия, имя, отчество педагога</w:t>
      </w:r>
    </w:p>
    <w:p w14:paraId="09934D8C" w14:textId="77777777" w:rsidR="00750010" w:rsidRPr="00750010" w:rsidRDefault="00750010" w:rsidP="0075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7312B3C5" w14:textId="77777777" w:rsidR="00750010" w:rsidRPr="00750010" w:rsidRDefault="00750010" w:rsidP="0075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Дата проведения</w:t>
      </w:r>
    </w:p>
    <w:p w14:paraId="2F878A72" w14:textId="77777777" w:rsidR="00750010" w:rsidRPr="00750010" w:rsidRDefault="00750010" w:rsidP="0075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7DD7173E" w14:textId="77777777" w:rsidR="00750010" w:rsidRPr="00750010" w:rsidRDefault="00750010" w:rsidP="0075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Форма проведения</w:t>
      </w:r>
    </w:p>
    <w:p w14:paraId="3FA3B1F0" w14:textId="77777777" w:rsidR="00750010" w:rsidRPr="00750010" w:rsidRDefault="00750010" w:rsidP="0075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05EE2D51" w14:textId="77777777" w:rsidR="00750010" w:rsidRPr="00750010" w:rsidRDefault="00750010" w:rsidP="00750010">
      <w:pPr>
        <w:tabs>
          <w:tab w:val="left" w:pos="817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 xml:space="preserve">Форма оценки результатов: уровень (высокий, средний, низкий) </w:t>
      </w:r>
    </w:p>
    <w:p w14:paraId="1D4D29D6" w14:textId="77777777" w:rsidR="00750010" w:rsidRPr="00750010" w:rsidRDefault="00750010" w:rsidP="00750010">
      <w:pPr>
        <w:tabs>
          <w:tab w:val="left" w:pos="817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344AAD11" w14:textId="77777777" w:rsidR="00750010" w:rsidRPr="00750010" w:rsidRDefault="00750010" w:rsidP="00750010">
      <w:pPr>
        <w:tabs>
          <w:tab w:val="left" w:pos="817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14:paraId="2FDE331A" w14:textId="77777777" w:rsidR="00750010" w:rsidRPr="00750010" w:rsidRDefault="00750010" w:rsidP="00750010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b/>
          <w:bCs/>
          <w:sz w:val="17"/>
          <w:szCs w:val="17"/>
        </w:rPr>
      </w:pPr>
      <w:r w:rsidRPr="00750010">
        <w:rPr>
          <w:rFonts w:ascii="Times New Roman" w:eastAsia="Calibri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</w:t>
      </w:r>
    </w:p>
    <w:p w14:paraId="7A5B42AF" w14:textId="77777777" w:rsidR="00750010" w:rsidRPr="00750010" w:rsidRDefault="00750010" w:rsidP="00750010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b/>
          <w:bCs/>
          <w:sz w:val="17"/>
          <w:szCs w:val="17"/>
        </w:rPr>
      </w:pPr>
      <w:r w:rsidRPr="00750010">
        <w:rPr>
          <w:rFonts w:ascii="Times New Roman" w:eastAsia="Calibri" w:hAnsi="Times New Roman" w:cs="Times New Roman"/>
          <w:b/>
          <w:bCs/>
          <w:sz w:val="17"/>
          <w:szCs w:val="17"/>
        </w:rPr>
        <w:t>(Ф.И.О., должность)</w:t>
      </w:r>
    </w:p>
    <w:p w14:paraId="1A1A3667" w14:textId="77777777" w:rsidR="00750010" w:rsidRPr="00750010" w:rsidRDefault="00750010" w:rsidP="00750010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b/>
          <w:bCs/>
          <w:sz w:val="17"/>
          <w:szCs w:val="17"/>
        </w:rPr>
      </w:pPr>
      <w:r w:rsidRPr="00750010">
        <w:rPr>
          <w:rFonts w:ascii="Times New Roman" w:eastAsia="Calibri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AA5C696" w14:textId="77777777" w:rsidR="00750010" w:rsidRPr="00750010" w:rsidRDefault="00750010" w:rsidP="00750010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tbl>
      <w:tblPr>
        <w:tblpPr w:leftFromText="180" w:rightFromText="180" w:vertAnchor="text" w:horzAnchor="margin" w:tblpY="-15"/>
        <w:tblW w:w="95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1843"/>
        <w:gridCol w:w="4131"/>
      </w:tblGrid>
      <w:tr w:rsidR="00750010" w:rsidRPr="00750010" w14:paraId="1D2388F5" w14:textId="77777777" w:rsidTr="00EF331D">
        <w:trPr>
          <w:trHeight w:hRule="exact" w:val="73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C05909" w14:textId="77777777" w:rsidR="00750010" w:rsidRPr="00750010" w:rsidRDefault="00750010" w:rsidP="0075001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5001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  <w:bookmarkStart w:id="82" w:name="__UnoMark__2215_1287257176"/>
            <w:bookmarkEnd w:id="82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248184" w14:textId="77777777" w:rsidR="00750010" w:rsidRPr="00750010" w:rsidRDefault="00750010" w:rsidP="0075001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83" w:name="__UnoMark__2216_1287257176"/>
            <w:bookmarkEnd w:id="83"/>
            <w:r w:rsidRPr="00750010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 ребёнка</w:t>
            </w:r>
            <w:bookmarkStart w:id="84" w:name="__UnoMark__2217_1287257176"/>
            <w:bookmarkEnd w:id="8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897739" w14:textId="77777777" w:rsidR="00750010" w:rsidRPr="00750010" w:rsidRDefault="00750010" w:rsidP="0075001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85" w:name="__UnoMark__2218_1287257176"/>
            <w:bookmarkEnd w:id="85"/>
            <w:r w:rsidRPr="0075001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  <w:p w14:paraId="4DAFB07B" w14:textId="77777777" w:rsidR="00750010" w:rsidRPr="00750010" w:rsidRDefault="00750010" w:rsidP="0075001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50010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  <w:bookmarkStart w:id="86" w:name="__UnoMark__2219_1287257176"/>
            <w:bookmarkEnd w:id="86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123260" w14:textId="77777777" w:rsidR="00750010" w:rsidRPr="00750010" w:rsidRDefault="00750010" w:rsidP="0075001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87" w:name="__UnoMark__2220_1287257176"/>
            <w:bookmarkEnd w:id="87"/>
            <w:r w:rsidRPr="00750010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освоения программы</w:t>
            </w:r>
            <w:bookmarkStart w:id="88" w:name="__UnoMark__2221_1287257176"/>
            <w:bookmarkEnd w:id="88"/>
          </w:p>
        </w:tc>
      </w:tr>
      <w:tr w:rsidR="00750010" w:rsidRPr="00750010" w14:paraId="390CB473" w14:textId="77777777" w:rsidTr="00EF331D">
        <w:trPr>
          <w:trHeight w:hRule="exact" w:val="3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749F10C" w14:textId="77777777" w:rsidR="00750010" w:rsidRPr="00750010" w:rsidRDefault="00750010" w:rsidP="00750010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bookmarkStart w:id="89" w:name="__UnoMark__2222_1287257176"/>
            <w:bookmarkEnd w:id="89"/>
            <w:r w:rsidRPr="00750010">
              <w:rPr>
                <w:rFonts w:ascii="Microsoft Sans Serif" w:eastAsia="Microsoft Sans Serif" w:hAnsi="Microsoft Sans Serif" w:cs="Microsoft Sans Serif"/>
              </w:rPr>
              <w:t>1</w:t>
            </w:r>
            <w:r w:rsidRPr="00750010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.</w:t>
            </w:r>
            <w:bookmarkStart w:id="90" w:name="__UnoMark__2223_1287257176"/>
            <w:bookmarkEnd w:id="90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B15597" w14:textId="77777777" w:rsidR="00750010" w:rsidRPr="00750010" w:rsidRDefault="00750010" w:rsidP="00750010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  <w:bookmarkStart w:id="91" w:name="__UnoMark__2225_1287257176"/>
            <w:bookmarkStart w:id="92" w:name="__UnoMark__2224_1287257176"/>
            <w:bookmarkEnd w:id="91"/>
            <w:bookmarkEnd w:id="9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2D61FD" w14:textId="77777777" w:rsidR="00750010" w:rsidRPr="00750010" w:rsidRDefault="00750010" w:rsidP="00750010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  <w:bookmarkStart w:id="93" w:name="__UnoMark__2227_1287257176"/>
            <w:bookmarkStart w:id="94" w:name="__UnoMark__2226_1287257176"/>
            <w:bookmarkEnd w:id="93"/>
            <w:bookmarkEnd w:id="94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150279" w14:textId="77777777" w:rsidR="00750010" w:rsidRPr="00750010" w:rsidRDefault="00750010" w:rsidP="00750010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  <w:bookmarkStart w:id="95" w:name="__UnoMark__2229_1287257176"/>
            <w:bookmarkStart w:id="96" w:name="__UnoMark__2228_1287257176"/>
            <w:bookmarkEnd w:id="95"/>
            <w:bookmarkEnd w:id="96"/>
          </w:p>
        </w:tc>
      </w:tr>
      <w:tr w:rsidR="00750010" w:rsidRPr="00750010" w14:paraId="49195E8C" w14:textId="77777777" w:rsidTr="00EF331D">
        <w:trPr>
          <w:trHeight w:hRule="exact" w:val="40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3671C" w14:textId="77777777" w:rsidR="00750010" w:rsidRPr="00750010" w:rsidRDefault="00750010" w:rsidP="00750010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bookmarkStart w:id="97" w:name="__UnoMark__2230_1287257176"/>
            <w:bookmarkEnd w:id="97"/>
            <w:r w:rsidRPr="0075001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bookmarkStart w:id="98" w:name="__UnoMark__2231_1287257176"/>
            <w:bookmarkEnd w:id="98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77403" w14:textId="77777777" w:rsidR="00750010" w:rsidRPr="00750010" w:rsidRDefault="00750010" w:rsidP="00750010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  <w:bookmarkStart w:id="99" w:name="__UnoMark__2233_1287257176"/>
            <w:bookmarkStart w:id="100" w:name="__UnoMark__2232_1287257176"/>
            <w:bookmarkEnd w:id="99"/>
            <w:bookmarkEnd w:id="10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A84F0" w14:textId="77777777" w:rsidR="00750010" w:rsidRPr="00750010" w:rsidRDefault="00750010" w:rsidP="00750010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  <w:bookmarkStart w:id="101" w:name="__UnoMark__2235_1287257176"/>
            <w:bookmarkStart w:id="102" w:name="__UnoMark__2234_1287257176"/>
            <w:bookmarkEnd w:id="101"/>
            <w:bookmarkEnd w:id="102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AA99B" w14:textId="77777777" w:rsidR="00750010" w:rsidRPr="00750010" w:rsidRDefault="00750010" w:rsidP="00750010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  <w:bookmarkStart w:id="103" w:name="__UnoMark__2237_1287257176"/>
            <w:bookmarkStart w:id="104" w:name="__UnoMark__2236_1287257176"/>
            <w:bookmarkEnd w:id="103"/>
            <w:bookmarkEnd w:id="104"/>
          </w:p>
        </w:tc>
      </w:tr>
    </w:tbl>
    <w:p w14:paraId="6D4D0663" w14:textId="77777777" w:rsidR="00750010" w:rsidRPr="00750010" w:rsidRDefault="00750010" w:rsidP="007500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14:paraId="3EFAE286" w14:textId="77777777" w:rsidR="00750010" w:rsidRPr="00750010" w:rsidRDefault="00750010" w:rsidP="00750010">
      <w:pPr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39D11183" w14:textId="77777777" w:rsidR="00750010" w:rsidRPr="00750010" w:rsidRDefault="00750010" w:rsidP="00750010">
      <w:pPr>
        <w:tabs>
          <w:tab w:val="left" w:leader="underscore" w:pos="3618"/>
        </w:tabs>
        <w:spacing w:before="251"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Всего аттестовано</w:t>
      </w:r>
      <w:r w:rsidRPr="00750010">
        <w:rPr>
          <w:rFonts w:ascii="Times New Roman" w:eastAsia="Calibri" w:hAnsi="Times New Roman" w:cs="Times New Roman"/>
          <w:sz w:val="28"/>
          <w:szCs w:val="28"/>
        </w:rPr>
        <w:tab/>
        <w:t xml:space="preserve"> обучающихся. Из них по результатам</w:t>
      </w:r>
    </w:p>
    <w:p w14:paraId="24999879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0010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итоговой аттестации</w:t>
      </w:r>
    </w:p>
    <w:p w14:paraId="337B112E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4EE688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</w:rPr>
      </w:pPr>
    </w:p>
    <w:p w14:paraId="54EEBA8F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  <w:bookmarkStart w:id="105" w:name="__UnoMark__2214_1287257176"/>
      <w:bookmarkEnd w:id="105"/>
    </w:p>
    <w:p w14:paraId="6577E0E8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42FBFFC5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588FFA16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267A0FCF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33BD4EAB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007FC121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4020BBA5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42CB8CAC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15E07EB9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606A49AF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6899AD8A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6AA387B5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1E9A1F45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19AE5EDA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5179A14B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422D9AC1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6A96B627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32D6E06B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786C3213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69C9EE7F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02CF780D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6C3D2C23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01D33B60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1F997146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5C9B4207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4B40EED8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1517A851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47A0E8B8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030CA4A7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17154AED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26E818AE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310786A1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08C4A9E8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7BB6CD78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2EF56A88" w14:textId="77777777" w:rsidR="00750010" w:rsidRPr="00750010" w:rsidRDefault="00750010" w:rsidP="00750010">
      <w:pPr>
        <w:framePr w:w="9528" w:h="1964" w:hRule="exact" w:wrap="none" w:vAnchor="text" w:hAnchor="page" w:x="1607" w:y="-619"/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1804B9A7" w14:textId="77777777" w:rsidR="00750010" w:rsidRPr="00750010" w:rsidRDefault="00750010" w:rsidP="00750010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аттестации:</w:t>
      </w:r>
    </w:p>
    <w:p w14:paraId="0852F1C5" w14:textId="77777777" w:rsidR="00750010" w:rsidRPr="00750010" w:rsidRDefault="00750010" w:rsidP="00750010">
      <w:pPr>
        <w:tabs>
          <w:tab w:val="left" w:leader="underscore" w:pos="3618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высокий уровень</w:t>
      </w:r>
      <w:r w:rsidRPr="00750010">
        <w:rPr>
          <w:rFonts w:ascii="Times New Roman" w:eastAsia="Calibri" w:hAnsi="Times New Roman" w:cs="Times New Roman"/>
          <w:sz w:val="28"/>
          <w:szCs w:val="28"/>
        </w:rPr>
        <w:tab/>
        <w:t>чел.</w:t>
      </w:r>
    </w:p>
    <w:p w14:paraId="7111CB96" w14:textId="77777777" w:rsidR="00750010" w:rsidRPr="00750010" w:rsidRDefault="00750010" w:rsidP="00750010">
      <w:pPr>
        <w:tabs>
          <w:tab w:val="left" w:leader="underscore" w:pos="3618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 xml:space="preserve">средний уровень </w:t>
      </w:r>
      <w:r w:rsidRPr="00750010">
        <w:rPr>
          <w:rFonts w:ascii="Times New Roman" w:eastAsia="Calibri" w:hAnsi="Times New Roman" w:cs="Times New Roman"/>
          <w:sz w:val="28"/>
          <w:szCs w:val="28"/>
        </w:rPr>
        <w:tab/>
        <w:t>чел.</w:t>
      </w:r>
    </w:p>
    <w:p w14:paraId="52BC1C19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низкий уровень</w:t>
      </w:r>
      <w:r w:rsidRPr="00750010">
        <w:rPr>
          <w:rFonts w:ascii="Times New Roman" w:eastAsia="Calibri" w:hAnsi="Times New Roman" w:cs="Times New Roman"/>
          <w:sz w:val="28"/>
          <w:szCs w:val="28"/>
        </w:rPr>
        <w:tab/>
        <w:t>чел.</w:t>
      </w:r>
    </w:p>
    <w:p w14:paraId="158EC66C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Подпись педагога__________________________</w:t>
      </w:r>
    </w:p>
    <w:p w14:paraId="215EE0D2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Calibri" w:eastAsia="Calibri" w:hAnsi="Calibri" w:cs="Times New Roman"/>
        </w:rPr>
      </w:pPr>
      <w:r w:rsidRPr="00750010">
        <w:rPr>
          <w:rFonts w:ascii="Times New Roman" w:eastAsia="Calibri" w:hAnsi="Times New Roman" w:cs="Times New Roman"/>
          <w:sz w:val="28"/>
          <w:szCs w:val="28"/>
        </w:rPr>
        <w:t>Подпись членов комиссии____________________________</w:t>
      </w:r>
    </w:p>
    <w:p w14:paraId="4FE3ABFC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Calibri" w:eastAsia="Calibri" w:hAnsi="Calibri" w:cs="Times New Roman"/>
        </w:rPr>
      </w:pPr>
    </w:p>
    <w:p w14:paraId="6C49B843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Calibri" w:eastAsia="Calibri" w:hAnsi="Calibri" w:cs="Times New Roman"/>
        </w:rPr>
      </w:pPr>
    </w:p>
    <w:p w14:paraId="632EDABF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8ACDB2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01E641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EB151E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960101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B16CCB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A74AAA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E827F5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51E34B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898B17" w14:textId="77777777" w:rsidR="00750010" w:rsidRPr="00750010" w:rsidRDefault="00750010" w:rsidP="00750010">
      <w:pPr>
        <w:tabs>
          <w:tab w:val="left" w:leader="underscore" w:pos="339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A9B8D6" w14:textId="77777777" w:rsidR="00750010" w:rsidRPr="00750010" w:rsidRDefault="00750010" w:rsidP="0075001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001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Система оценивания</w:t>
      </w:r>
    </w:p>
    <w:tbl>
      <w:tblPr>
        <w:tblW w:w="100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0"/>
        <w:gridCol w:w="2121"/>
        <w:gridCol w:w="4680"/>
        <w:gridCol w:w="1042"/>
      </w:tblGrid>
      <w:tr w:rsidR="00750010" w:rsidRPr="00750010" w14:paraId="655872CE" w14:textId="77777777" w:rsidTr="00EF331D">
        <w:trPr>
          <w:trHeight w:hRule="exact" w:val="864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724CE86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bCs/>
              </w:rPr>
              <w:t>Показатели</w:t>
            </w:r>
          </w:p>
          <w:p w14:paraId="4A13A9EB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bCs/>
              </w:rPr>
              <w:t>(оцениваемые</w:t>
            </w:r>
          </w:p>
          <w:p w14:paraId="6F6A81E5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bCs/>
              </w:rPr>
              <w:t>параметры)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06331D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bCs/>
              </w:rPr>
              <w:t>Критерии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E3C25D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bCs/>
              </w:rPr>
              <w:t>Степень выраженности оцениваемого качества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A45A08" w14:textId="77777777" w:rsidR="00750010" w:rsidRPr="00750010" w:rsidRDefault="00750010" w:rsidP="0075001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bCs/>
              </w:rPr>
              <w:t>Число</w:t>
            </w:r>
          </w:p>
          <w:p w14:paraId="441E9C21" w14:textId="77777777" w:rsidR="00750010" w:rsidRPr="00750010" w:rsidRDefault="00750010" w:rsidP="00750010">
            <w:pPr>
              <w:spacing w:before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bCs/>
              </w:rPr>
              <w:t>баллов</w:t>
            </w:r>
          </w:p>
        </w:tc>
      </w:tr>
      <w:tr w:rsidR="00750010" w:rsidRPr="00750010" w14:paraId="67806FA7" w14:textId="77777777" w:rsidTr="00EF331D">
        <w:trPr>
          <w:trHeight w:hRule="exact" w:val="288"/>
          <w:jc w:val="center"/>
        </w:trPr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393A5B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bCs/>
              </w:rPr>
              <w:t>Теоретическая подготовка</w:t>
            </w:r>
          </w:p>
        </w:tc>
      </w:tr>
      <w:tr w:rsidR="00750010" w:rsidRPr="00750010" w14:paraId="30150BE5" w14:textId="77777777" w:rsidTr="00EF331D">
        <w:trPr>
          <w:trHeight w:hRule="exact" w:val="302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5483528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Теоретические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E2C110D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B971189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 xml:space="preserve">- овладел менее чем </w:t>
            </w:r>
            <w:r w:rsidRPr="00750010">
              <w:rPr>
                <w:rFonts w:ascii="Constantia" w:eastAsia="Constantia" w:hAnsi="Constantia" w:cs="Constantia"/>
                <w:i/>
                <w:iCs/>
                <w:spacing w:val="-10"/>
                <w:sz w:val="19"/>
                <w:szCs w:val="19"/>
              </w:rPr>
              <w:t xml:space="preserve">½ </w:t>
            </w:r>
            <w:r w:rsidRPr="00750010">
              <w:rPr>
                <w:rFonts w:ascii="Times New Roman" w:eastAsia="Calibri" w:hAnsi="Times New Roman" w:cs="Times New Roman"/>
              </w:rPr>
              <w:t>объёма знаний,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8B1AC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50010" w:rsidRPr="00750010" w14:paraId="0A0CF7EA" w14:textId="77777777" w:rsidTr="00EF331D">
        <w:trPr>
          <w:trHeight w:hRule="exact" w:val="307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2762623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знания по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9A1CD4D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теоретических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F4DF2D7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предусмотренных образовательной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A0349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498CD204" w14:textId="77777777" w:rsidTr="00EF331D">
        <w:trPr>
          <w:trHeight w:hRule="exact" w:val="254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2E8F912B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основным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54C0EB32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знаний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080BCF6F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программой за конкретный период;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188E0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5FD5B46B" w14:textId="77777777" w:rsidTr="00EF331D">
        <w:trPr>
          <w:trHeight w:hRule="exact" w:val="283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A61B8B9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разделам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1F85FCE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программным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080506E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 xml:space="preserve">- объём усвоенных знаний более </w:t>
            </w:r>
            <w:r w:rsidRPr="00750010">
              <w:rPr>
                <w:rFonts w:ascii="Constantia" w:eastAsia="Constantia" w:hAnsi="Constantia" w:cs="Constantia"/>
                <w:i/>
                <w:iCs/>
                <w:spacing w:val="-10"/>
                <w:sz w:val="19"/>
                <w:szCs w:val="19"/>
              </w:rPr>
              <w:t>½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A69B3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50010" w:rsidRPr="00750010" w14:paraId="7A55914B" w14:textId="77777777" w:rsidTr="00EF331D">
        <w:trPr>
          <w:trHeight w:hRule="exact" w:val="269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24775626" w14:textId="77777777" w:rsidR="00750010" w:rsidRPr="00750010" w:rsidRDefault="00750010" w:rsidP="00750010">
            <w:pPr>
              <w:spacing w:line="240" w:lineRule="auto"/>
              <w:ind w:left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учебного плана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1130AB27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требованиям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1322A540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- освоил практически весь объём знаний,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A56ED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50010" w:rsidRPr="00750010" w14:paraId="418E3538" w14:textId="77777777" w:rsidTr="00EF331D">
        <w:trPr>
          <w:trHeight w:hRule="exact" w:val="302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3FB3EA39" w14:textId="77777777" w:rsidR="00750010" w:rsidRPr="00750010" w:rsidRDefault="00750010" w:rsidP="00750010">
            <w:pPr>
              <w:spacing w:line="240" w:lineRule="auto"/>
              <w:ind w:left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образовательной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742D6FD6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0E284A80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предусмотренных образовательной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EB763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2AF331B6" w14:textId="77777777" w:rsidTr="00EF331D">
        <w:trPr>
          <w:trHeight w:hRule="exact" w:val="226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79C8089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19FBBD6C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99E8DCE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программой за конкретный период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3132C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1C49E56F" w14:textId="77777777" w:rsidTr="00EF331D">
        <w:trPr>
          <w:trHeight w:hRule="exact" w:val="298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EC6EBD6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Владение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0523D9E" w14:textId="77777777" w:rsidR="00750010" w:rsidRPr="00750010" w:rsidRDefault="00750010" w:rsidP="00750010">
            <w:pPr>
              <w:spacing w:line="240" w:lineRule="auto"/>
              <w:ind w:left="1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Осмысленность 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E12BE2D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- знает отдельные специальные термины,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68DC8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50010" w:rsidRPr="00750010" w14:paraId="52BF191B" w14:textId="77777777" w:rsidTr="00EF331D">
        <w:trPr>
          <w:trHeight w:hRule="exact" w:val="307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9F39A81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специальной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17B3621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правильность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ED88614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но избегает их употреблять;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C6AEE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1FB09E8C" w14:textId="77777777" w:rsidTr="00EF331D">
        <w:trPr>
          <w:trHeight w:hRule="exact" w:val="259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08330956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терминологией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28F9EAA1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использования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16AAF9C8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- сочетает специальную терминологию с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D3896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50010" w:rsidRPr="00750010" w14:paraId="1FBFD4EA" w14:textId="77777777" w:rsidTr="00EF331D">
        <w:trPr>
          <w:trHeight w:hRule="exact" w:val="274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55BF2259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209580BB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специальной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22785BF4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бытовой;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C6732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50010" w:rsidRPr="00750010" w14:paraId="05805E50" w14:textId="77777777" w:rsidTr="00EF331D">
        <w:trPr>
          <w:trHeight w:hRule="exact" w:val="302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1D57D047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CDE0145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терминологии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BE386DC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специальные термины употребляет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99B1C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48A3EABD" w14:textId="77777777" w:rsidTr="00EF331D">
        <w:trPr>
          <w:trHeight w:hRule="exact" w:val="259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28AECE13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55246C6B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71602394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осознанно и в полном соответствии с их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1D563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28AE073F" w14:textId="77777777" w:rsidTr="00EF331D">
        <w:trPr>
          <w:trHeight w:hRule="exact" w:val="250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53714234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3B05B429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4DD589E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содержанием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D896E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6279FB5E" w14:textId="77777777" w:rsidTr="00EF331D">
        <w:trPr>
          <w:trHeight w:hRule="exact" w:val="288"/>
          <w:jc w:val="center"/>
        </w:trPr>
        <w:tc>
          <w:tcPr>
            <w:tcW w:w="100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8BDE6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  <w:b/>
                <w:bCs/>
              </w:rPr>
              <w:t>Практическая подготовка</w:t>
            </w:r>
          </w:p>
        </w:tc>
      </w:tr>
      <w:tr w:rsidR="00750010" w:rsidRPr="00750010" w14:paraId="7B8F2A12" w14:textId="77777777" w:rsidTr="00EF331D">
        <w:trPr>
          <w:trHeight w:hRule="exact" w:val="326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AD24AE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Практические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6517C2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4D1A5C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 xml:space="preserve">- овладел менее чем </w:t>
            </w:r>
            <w:r w:rsidRPr="00750010">
              <w:rPr>
                <w:rFonts w:ascii="Constantia" w:eastAsia="Constantia" w:hAnsi="Constantia" w:cs="Constantia"/>
                <w:i/>
                <w:iCs/>
                <w:spacing w:val="-10"/>
                <w:sz w:val="19"/>
                <w:szCs w:val="19"/>
              </w:rPr>
              <w:t>½</w:t>
            </w:r>
            <w:r w:rsidRPr="00750010">
              <w:rPr>
                <w:rFonts w:ascii="Times New Roman" w:eastAsia="Calibri" w:hAnsi="Times New Roman" w:cs="Times New Roman"/>
              </w:rPr>
              <w:t>предусмотренных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90DB1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50010" w:rsidRPr="00750010" w14:paraId="7C0BBC2F" w14:textId="77777777" w:rsidTr="00EF331D">
        <w:trPr>
          <w:trHeight w:hRule="exact" w:val="274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3E4DEE86" w14:textId="77777777" w:rsidR="00750010" w:rsidRPr="00750010" w:rsidRDefault="00750010" w:rsidP="00750010">
            <w:pPr>
              <w:spacing w:line="240" w:lineRule="auto"/>
              <w:ind w:left="2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умения и навыки,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4EC4596E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практических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5DA7A721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умений и навыков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3727C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2732AA45" w14:textId="77777777" w:rsidTr="00EF331D">
        <w:trPr>
          <w:trHeight w:hRule="exact" w:val="264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693F5FAB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предусмотренные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3F46020E" w14:textId="77777777" w:rsidR="00750010" w:rsidRPr="00750010" w:rsidRDefault="00750010" w:rsidP="00750010">
            <w:pPr>
              <w:spacing w:line="240" w:lineRule="auto"/>
              <w:ind w:left="1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умений и навыков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7BC9B23E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- объём усвоенных умений и навыков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7E897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50010" w:rsidRPr="00750010" w14:paraId="4317B84B" w14:textId="77777777" w:rsidTr="00EF331D">
        <w:trPr>
          <w:trHeight w:hRule="exact" w:val="283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5DBAE27F" w14:textId="77777777" w:rsidR="00750010" w:rsidRPr="00750010" w:rsidRDefault="00750010" w:rsidP="00750010">
            <w:pPr>
              <w:spacing w:line="240" w:lineRule="auto"/>
              <w:ind w:left="2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образовательной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658FFC46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программным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5FCDF6F9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 xml:space="preserve">составляет более </w:t>
            </w:r>
            <w:r w:rsidRPr="00750010">
              <w:rPr>
                <w:rFonts w:ascii="Constantia" w:eastAsia="Constantia" w:hAnsi="Constantia" w:cs="Constantia"/>
                <w:i/>
                <w:iCs/>
                <w:spacing w:val="-10"/>
                <w:sz w:val="19"/>
                <w:szCs w:val="19"/>
              </w:rPr>
              <w:t>½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89DB9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0D9CA169" w14:textId="77777777" w:rsidTr="00EF331D">
        <w:trPr>
          <w:trHeight w:hRule="exact" w:val="293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0005F948" w14:textId="77777777" w:rsidR="00750010" w:rsidRPr="00750010" w:rsidRDefault="00750010" w:rsidP="00750010">
            <w:pPr>
              <w:spacing w:line="240" w:lineRule="auto"/>
              <w:ind w:left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программой (по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0038DF14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требованиям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20D2C448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- овладел практически всеми умениями и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0C043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50010" w:rsidRPr="00750010" w14:paraId="4E6E1034" w14:textId="77777777" w:rsidTr="00EF331D">
        <w:trPr>
          <w:trHeight w:hRule="exact" w:val="274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4CE8EF2B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основным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1F2C1D0A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7A62C8FE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навыками, предусмотренными программой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5B99A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53B15E2E" w14:textId="77777777" w:rsidTr="00EF331D">
        <w:trPr>
          <w:trHeight w:hRule="exact" w:val="259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F706AC3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разделам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46BCACCE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F3E3F50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за конкретный период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FD028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3A7DCDAE" w14:textId="77777777" w:rsidTr="00EF331D">
        <w:trPr>
          <w:trHeight w:hRule="exact" w:val="264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5676E7C5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учебного плана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2AA66156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4BF0E1E1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65312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31DE8CA7" w14:textId="77777777" w:rsidTr="00EF331D">
        <w:trPr>
          <w:trHeight w:hRule="exact" w:val="283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74854AC" w14:textId="77777777" w:rsidR="00750010" w:rsidRPr="00750010" w:rsidRDefault="00750010" w:rsidP="00750010">
            <w:pPr>
              <w:spacing w:line="240" w:lineRule="auto"/>
              <w:ind w:left="2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образовательной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7CE4F065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75E74F72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FB2E3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4EAE5588" w14:textId="77777777" w:rsidTr="00EF331D">
        <w:trPr>
          <w:trHeight w:hRule="exact" w:val="254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1C6A282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программы)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7C5525C5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699700E2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9C3ED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1466E7A6" w14:textId="77777777" w:rsidTr="00EF331D">
        <w:trPr>
          <w:trHeight w:hRule="exact" w:val="307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114149B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Владение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A673BC0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Отсутствие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56C0C7D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- испытывает серьёзные затруднения при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80C26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50010" w:rsidRPr="00750010" w14:paraId="29E394C3" w14:textId="77777777" w:rsidTr="00EF331D">
        <w:trPr>
          <w:trHeight w:hRule="exact" w:val="278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AD1769D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специальным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0C03E6C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затруднений в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A27A9D3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работе с оборудованием;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ACF67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72F39B3F" w14:textId="77777777" w:rsidTr="00EF331D">
        <w:trPr>
          <w:trHeight w:hRule="exact" w:val="293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1ACEB783" w14:textId="77777777" w:rsidR="00750010" w:rsidRPr="00750010" w:rsidRDefault="00750010" w:rsidP="00750010">
            <w:pPr>
              <w:spacing w:line="240" w:lineRule="auto"/>
              <w:ind w:left="2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оборудованием и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0762D8B0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использовании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761F7EF9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- работает с оборудованием с помощью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708A6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50010" w:rsidRPr="00750010" w14:paraId="4FFAD245" w14:textId="77777777" w:rsidTr="00EF331D">
        <w:trPr>
          <w:trHeight w:hRule="exact" w:val="245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697C304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оснащением</w:t>
            </w: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7211F23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специального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CB43B6A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педагога;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7FFBD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50010" w:rsidRPr="00750010" w14:paraId="18B7BA0C" w14:textId="77777777" w:rsidTr="00EF331D">
        <w:trPr>
          <w:trHeight w:hRule="exact" w:val="312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64618E63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0DA04655" w14:textId="77777777" w:rsidR="00750010" w:rsidRPr="00750010" w:rsidRDefault="00750010" w:rsidP="00750010">
            <w:pPr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оборудования и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58B6E09A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-работает с оборудованием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356D9" w14:textId="77777777" w:rsidR="00750010" w:rsidRPr="00750010" w:rsidRDefault="00750010" w:rsidP="00750010">
            <w:pPr>
              <w:spacing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22859AEF" w14:textId="77777777" w:rsidTr="00EF331D">
        <w:trPr>
          <w:trHeight w:hRule="exact" w:val="264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5B691189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68D290EE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оснащения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</w:tcPr>
          <w:p w14:paraId="710EE455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самостоятельно. Не испытывает особых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A83F8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5C8C5228" w14:textId="77777777" w:rsidTr="00EF331D">
        <w:trPr>
          <w:trHeight w:hRule="exact" w:val="245"/>
          <w:jc w:val="center"/>
        </w:trPr>
        <w:tc>
          <w:tcPr>
            <w:tcW w:w="2179" w:type="dxa"/>
            <w:tcBorders>
              <w:left w:val="single" w:sz="4" w:space="0" w:color="000000"/>
            </w:tcBorders>
            <w:shd w:val="clear" w:color="auto" w:fill="FFFFFF"/>
          </w:tcPr>
          <w:p w14:paraId="7A95947E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FFFFFF"/>
          </w:tcPr>
          <w:p w14:paraId="576EA586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AD0FA58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трудностей</w:t>
            </w:r>
          </w:p>
        </w:tc>
        <w:tc>
          <w:tcPr>
            <w:tcW w:w="104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20D4B0" w14:textId="77777777" w:rsidR="00750010" w:rsidRPr="00750010" w:rsidRDefault="00750010" w:rsidP="00750010">
            <w:pPr>
              <w:spacing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50010" w:rsidRPr="00750010" w14:paraId="75481FA3" w14:textId="77777777" w:rsidTr="00EF331D"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E38A9CB" w14:textId="77777777" w:rsidR="00750010" w:rsidRPr="00750010" w:rsidRDefault="00750010" w:rsidP="00750010">
            <w:pPr>
              <w:spacing w:after="0" w:line="240" w:lineRule="auto"/>
              <w:ind w:firstLine="1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Уровни:</w:t>
            </w:r>
          </w:p>
        </w:tc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ED67B62" w14:textId="77777777" w:rsidR="00750010" w:rsidRPr="00750010" w:rsidRDefault="00750010" w:rsidP="00750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10">
              <w:rPr>
                <w:rFonts w:ascii="Times New Roman" w:eastAsia="Calibri" w:hAnsi="Times New Roman" w:cs="Times New Roman"/>
              </w:rPr>
              <w:t>1 балл (низкий уровень)</w:t>
            </w:r>
          </w:p>
        </w:tc>
      </w:tr>
    </w:tbl>
    <w:p w14:paraId="6AF2A387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Times New Roman" w:eastAsia="Calibri" w:hAnsi="Times New Roman" w:cs="Times New Roman"/>
        </w:rPr>
      </w:pPr>
      <w:r w:rsidRPr="00750010">
        <w:rPr>
          <w:rFonts w:ascii="Times New Roman" w:eastAsia="Calibri" w:hAnsi="Times New Roman" w:cs="Times New Roman"/>
        </w:rPr>
        <w:t>2 балла (средний уровень)</w:t>
      </w:r>
    </w:p>
    <w:p w14:paraId="797860DC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  <w:r w:rsidRPr="00750010">
        <w:rPr>
          <w:rFonts w:ascii="Times New Roman" w:eastAsia="Calibri" w:hAnsi="Times New Roman" w:cs="Times New Roman"/>
        </w:rPr>
        <w:t>3 балла (высокий уровень)</w:t>
      </w:r>
    </w:p>
    <w:p w14:paraId="1A28CAA4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</w:p>
    <w:p w14:paraId="29F2ACA7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</w:p>
    <w:p w14:paraId="5DD6498C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</w:p>
    <w:p w14:paraId="00D0799F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</w:p>
    <w:p w14:paraId="58D6829B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</w:p>
    <w:p w14:paraId="385D56D7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</w:p>
    <w:p w14:paraId="6FD955F0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</w:p>
    <w:p w14:paraId="7FC2BE3C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</w:p>
    <w:p w14:paraId="6D091348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</w:p>
    <w:p w14:paraId="1035AB5E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</w:p>
    <w:p w14:paraId="75FBF283" w14:textId="77777777" w:rsidR="00750010" w:rsidRPr="00750010" w:rsidRDefault="00750010" w:rsidP="00750010">
      <w:pPr>
        <w:tabs>
          <w:tab w:val="left" w:pos="178"/>
          <w:tab w:val="left" w:pos="1843"/>
        </w:tabs>
        <w:spacing w:after="0" w:line="240" w:lineRule="auto"/>
        <w:ind w:firstLine="1843"/>
        <w:jc w:val="both"/>
        <w:rPr>
          <w:rFonts w:ascii="Calibri" w:eastAsia="Calibri" w:hAnsi="Calibri" w:cs="Times New Roman"/>
        </w:rPr>
      </w:pPr>
    </w:p>
    <w:p w14:paraId="46198EB7" w14:textId="2E80B0EE" w:rsidR="00750010" w:rsidRDefault="00750010" w:rsidP="007500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0433D2" w14:textId="12EF73FE" w:rsidR="00ED380A" w:rsidRPr="00ED380A" w:rsidRDefault="00ED380A" w:rsidP="00ED380A">
      <w:pPr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500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644D5D6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упражнений</w:t>
      </w:r>
    </w:p>
    <w:p w14:paraId="69CC1E59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53198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 для отработки правильной артикуляции и дикции.</w:t>
      </w:r>
    </w:p>
    <w:p w14:paraId="003C7854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D568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дикцией удобны групповые упражнения. Во время групповых занятии они снимают психологически зажим:</w:t>
      </w:r>
    </w:p>
    <w:p w14:paraId="0E67B4AD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B140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Медленное, громкое, четкое произношения ряда слогов</w:t>
      </w:r>
    </w:p>
    <w:p w14:paraId="618D5AAA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  РА  ЛА СА   НА  ТА</w:t>
      </w:r>
    </w:p>
    <w:p w14:paraId="06DC1616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7F3CD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Игра «твердый - мягкий»</w:t>
      </w:r>
    </w:p>
    <w:p w14:paraId="1760E6F4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П-п   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  б- б   с-с   н-н   м- м</w:t>
      </w:r>
    </w:p>
    <w:p w14:paraId="7B88CC32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E84C9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Интонационное выделение одного звука 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гласных</w:t>
      </w:r>
    </w:p>
    <w:p w14:paraId="2A08FF2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О  И  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Э</w:t>
      </w:r>
    </w:p>
    <w:p w14:paraId="3630E60A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5DEE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Подставить одного гласного ко всем</w:t>
      </w:r>
    </w:p>
    <w:p w14:paraId="4F762D5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АА  А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О  АИ  АУ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АЭ</w:t>
      </w:r>
    </w:p>
    <w:p w14:paraId="03B77859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091D9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Добавлять согласные буквы </w:t>
      </w:r>
    </w:p>
    <w:p w14:paraId="35380F6B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ТРА   ТРО    ТРЭ   ТРУ </w:t>
      </w:r>
    </w:p>
    <w:p w14:paraId="42B450B1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  ТРЕТРЕ ТРЮ</w:t>
      </w:r>
    </w:p>
    <w:p w14:paraId="1A88617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F8018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Умеющий выразительно читать должен владеть не только техникой, но и средствами   ЛОГИЧЕСКОЙ   ВЫРАЗИТЕЛЬНОСТИ: </w:t>
      </w:r>
    </w:p>
    <w:p w14:paraId="56B21A92" w14:textId="77777777" w:rsidR="00ED380A" w:rsidRPr="00ED380A" w:rsidRDefault="00ED380A" w:rsidP="00ED380A">
      <w:pPr>
        <w:numPr>
          <w:ilvl w:val="0"/>
          <w:numId w:val="20"/>
        </w:num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логическими ударениями,</w:t>
      </w:r>
    </w:p>
    <w:p w14:paraId="09B224A4" w14:textId="77777777" w:rsidR="00ED380A" w:rsidRPr="00ED380A" w:rsidRDefault="00ED380A" w:rsidP="00ED380A">
      <w:pPr>
        <w:numPr>
          <w:ilvl w:val="0"/>
          <w:numId w:val="20"/>
        </w:num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паузами,</w:t>
      </w:r>
    </w:p>
    <w:p w14:paraId="123453A4" w14:textId="77777777" w:rsidR="00ED380A" w:rsidRPr="00ED380A" w:rsidRDefault="00ED380A" w:rsidP="00ED380A">
      <w:pPr>
        <w:numPr>
          <w:ilvl w:val="0"/>
          <w:numId w:val="20"/>
        </w:num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интонацией.</w:t>
      </w:r>
    </w:p>
    <w:p w14:paraId="7C79668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логического ударения</w:t>
      </w:r>
    </w:p>
    <w:p w14:paraId="58606DB0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Задания: 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произнести скороговорку отвечая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вопросы</w:t>
      </w:r>
    </w:p>
    <w:p w14:paraId="065CEEF4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«купила бабуся  бусы  Марусе»</w:t>
      </w:r>
    </w:p>
    <w:p w14:paraId="3647BD57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77D02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кто купила бусы Марусе?</w:t>
      </w:r>
    </w:p>
    <w:p w14:paraId="60C39DBA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(купила БАБУСЯ бусы Марусе)</w:t>
      </w:r>
    </w:p>
    <w:p w14:paraId="4B86C6E8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кому купили бусы?</w:t>
      </w:r>
    </w:p>
    <w:p w14:paraId="0C89800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(купила бабуся бусы  МАРУСИ)</w:t>
      </w:r>
    </w:p>
    <w:p w14:paraId="120287C2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бусы Марусе сделали?</w:t>
      </w:r>
    </w:p>
    <w:p w14:paraId="061EDBD2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подарили колечко Марусе? </w:t>
      </w:r>
    </w:p>
    <w:p w14:paraId="68E3BF8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8BA9A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 Прочитать предложение несколько раз, каждый   раз выделяя голосом  следующее слово</w:t>
      </w:r>
    </w:p>
    <w:p w14:paraId="0F5B5DC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НАША    Таня  громко  плачет</w:t>
      </w:r>
    </w:p>
    <w:p w14:paraId="3F290E68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 ТАНЯ  громко  плачет</w:t>
      </w:r>
    </w:p>
    <w:p w14:paraId="251A7C5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 Таня    ГРОМКО   плачет</w:t>
      </w:r>
    </w:p>
    <w:p w14:paraId="04208679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 Таня  громко   ПЛАЧЕТ</w:t>
      </w:r>
    </w:p>
    <w:p w14:paraId="6ED38F4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C3690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над  скороговорками</w:t>
      </w:r>
    </w:p>
    <w:p w14:paraId="4C360CC0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наиболее эффективный прием на совершенствовании дикции</w:t>
      </w:r>
    </w:p>
    <w:p w14:paraId="509404CE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вдуматься в смысл скороговорки</w:t>
      </w:r>
    </w:p>
    <w:p w14:paraId="5989319E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постепенно прибавляя темп четко произносить каждый </w:t>
      </w:r>
    </w:p>
    <w:p w14:paraId="7F4171FB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</w:p>
    <w:p w14:paraId="0CBEA67E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и  индивидуальное  произношение</w:t>
      </w:r>
    </w:p>
    <w:p w14:paraId="0905F071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5C929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Многократное произношение звуков помогает зрительно представить : движение героев, услышать шорох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свист, треск вызванные перемещением, движением, действием. Например:</w:t>
      </w:r>
    </w:p>
    <w:p w14:paraId="616306E1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BCF8A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шепчет кошке петушок</w:t>
      </w:r>
    </w:p>
    <w:p w14:paraId="7325A6E3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 видишь пышный гребешок?</w:t>
      </w:r>
    </w:p>
    <w:p w14:paraId="068056CB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Шепчет кошка петушку</w:t>
      </w:r>
    </w:p>
    <w:p w14:paraId="048E54D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  шаг шагнешь  и откушу</w:t>
      </w:r>
    </w:p>
    <w:p w14:paraId="635933DD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(разбить текст по2 ряда. 1 ряд петушок,2 ряд кошка)</w:t>
      </w:r>
    </w:p>
    <w:p w14:paraId="70277FD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17F01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удовольствием  работают над произведениями со звуковым рефреном (повтор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лемент)</w:t>
      </w:r>
    </w:p>
    <w:p w14:paraId="55521FE8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ED941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Листья слышите шуршат? Ш ШШШ</w:t>
      </w:r>
    </w:p>
    <w:p w14:paraId="4B016183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Листья словно говорят:       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ШШШ</w:t>
      </w:r>
    </w:p>
    <w:p w14:paraId="0F06C2B3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Ветер дунул, мы шумим,     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ШШШ</w:t>
      </w:r>
    </w:p>
    <w:p w14:paraId="1167F3EB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Сорвались и вниз летим…  Ш ШШШ</w:t>
      </w:r>
    </w:p>
    <w:p w14:paraId="5C053C43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по ролям)</w:t>
      </w:r>
    </w:p>
    <w:p w14:paraId="4FE5B187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Делая артикуляционную гимнастику можно делать про себя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прибавляя звук.</w:t>
      </w:r>
    </w:p>
    <w:p w14:paraId="39D8640E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34906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правильного дыхания</w:t>
      </w:r>
    </w:p>
    <w:p w14:paraId="7095402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ACAE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Упр-ия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«ЗАДУЙ СВЕЧУ»</w:t>
      </w:r>
    </w:p>
    <w:p w14:paraId="06D68BFC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Раздать детям листки бумаги размером 4/8. Лист держим на 15-20 см. уровнем полости рта. Вдох, выдыхаем ровную струю. Пламя должно отклонится, но не потухнуть.</w:t>
      </w:r>
    </w:p>
    <w:p w14:paraId="6FC4FF63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Упр-ия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«ПОЙМАЙ КОМАРА» </w:t>
      </w:r>
    </w:p>
    <w:p w14:paraId="738665A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Раздвинув руки в стороны-вдох. Постепенно сомкнув ладонями друг к другу сделать выдох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расстоянии вытянутых рук находится комар, его надо поймать но не спугнуть</w:t>
      </w:r>
    </w:p>
    <w:p w14:paraId="05F7D9F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2C303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глубокого вздоха как можно дольше вести счет на выдохе:</w:t>
      </w:r>
    </w:p>
    <w:p w14:paraId="1DB0067C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« на  пригорке возле горки стоят 33 Егорки</w:t>
      </w:r>
    </w:p>
    <w:p w14:paraId="04F585F6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Егор, два Егор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Егор….»</w:t>
      </w:r>
    </w:p>
    <w:p w14:paraId="5A20E9B6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« сдувание пушинки с ладошки»</w:t>
      </w:r>
    </w:p>
    <w:p w14:paraId="3BB2BF90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« задувание свечи»</w:t>
      </w:r>
    </w:p>
    <w:p w14:paraId="536BC5FD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74A1B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гибкости голоса</w:t>
      </w:r>
    </w:p>
    <w:p w14:paraId="0F02EDCA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91B2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говорить громко – тихо; выше – ниже</w:t>
      </w:r>
    </w:p>
    <w:p w14:paraId="2143668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произношение текста:</w:t>
      </w:r>
    </w:p>
    <w:p w14:paraId="31C24934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 «тихо, словно бы во сне    ---вполголоса</w:t>
      </w:r>
    </w:p>
    <w:p w14:paraId="057F0DC9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Закружился в тишине</w:t>
      </w:r>
    </w:p>
    <w:p w14:paraId="76408CD7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снег и зашептал           -- тихо</w:t>
      </w:r>
    </w:p>
    <w:p w14:paraId="2568167C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давно я не летал»                  ---шепотом</w:t>
      </w:r>
    </w:p>
    <w:p w14:paraId="2533489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5D0BB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интонацией</w:t>
      </w:r>
    </w:p>
    <w:p w14:paraId="31D56F06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111E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1Произнесем фразу «ПРИШЛА» в различной речевой ситуацией:</w:t>
      </w:r>
    </w:p>
    <w:p w14:paraId="7DE85A6D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все в сборе кроме одной. Из- за нее все опаздывают… и вдруг вбегает….</w:t>
      </w:r>
    </w:p>
    <w:p w14:paraId="55E1F870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собрались на прогулку, тут приходит кого не ждали…….</w:t>
      </w:r>
    </w:p>
    <w:p w14:paraId="5904CFCE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младшей сестры нет дома, вы ищите но не нашли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домой и спрашиваете у мамы</w:t>
      </w:r>
    </w:p>
    <w:p w14:paraId="28A4F9FD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2.произносим фразы с определенной целевой установкой 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словестного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14:paraId="5C1724D1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«МИША УМЕЕТ ТАНЦЕВАТЬ»</w:t>
      </w:r>
    </w:p>
    <w:p w14:paraId="7EEC51D2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удивитесь</w:t>
      </w:r>
    </w:p>
    <w:p w14:paraId="4B0BD4B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горчитесь</w:t>
      </w:r>
    </w:p>
    <w:p w14:paraId="1FEC017E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восхититесь</w:t>
      </w:r>
    </w:p>
    <w:p w14:paraId="3C01FB2B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гневно</w:t>
      </w:r>
    </w:p>
    <w:p w14:paraId="330D6388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констатируете факт</w:t>
      </w:r>
    </w:p>
    <w:p w14:paraId="23B03A1D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Мобильность таких тренировок текстов позволяет сосредоточить свои умения на небольшом 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словестном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материале. Энергичней воздействовать на слушателя.</w:t>
      </w:r>
    </w:p>
    <w:p w14:paraId="3AB23EFB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Чтение по ролям:</w:t>
      </w:r>
    </w:p>
    <w:p w14:paraId="6326F1DB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----Почему скажи мне, Тыква</w:t>
      </w:r>
    </w:p>
    <w:p w14:paraId="6819541E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лежишь?</w:t>
      </w:r>
    </w:p>
    <w:p w14:paraId="2EBD02E1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 А я привыкла</w:t>
      </w:r>
    </w:p>
    <w:p w14:paraId="24242E82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 Почему не ходишь в гости</w:t>
      </w:r>
    </w:p>
    <w:p w14:paraId="1B18F09E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грустишь весь день?</w:t>
      </w:r>
    </w:p>
    <w:p w14:paraId="26D3AA80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 Я привязана за хвостик</w:t>
      </w:r>
    </w:p>
    <w:p w14:paraId="2140C6D2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накрепко к ботве.</w:t>
      </w:r>
    </w:p>
    <w:p w14:paraId="4D18235B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13553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Речевая разминка</w:t>
      </w:r>
    </w:p>
    <w:p w14:paraId="59376DC5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«ПРЫЖОК» представляем что, смотрим соревнованию прыжок в высоту. Задача нарисовать голосом линию прыжка. Голос набирает, поднимается и опускается.</w:t>
      </w:r>
    </w:p>
    <w:p w14:paraId="3E7AF662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AE2F3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на осетинском языке</w:t>
      </w:r>
    </w:p>
    <w:p w14:paraId="69F1337B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E028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Хърихъупп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хъупп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хъупп</w:t>
      </w:r>
      <w:proofErr w:type="spellEnd"/>
    </w:p>
    <w:p w14:paraId="6AB43CA4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Хъадхой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къупп-къупп</w:t>
      </w:r>
      <w:proofErr w:type="spellEnd"/>
    </w:p>
    <w:p w14:paraId="1F873ED0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Дудахъ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дахъ-дахъ</w:t>
      </w:r>
      <w:proofErr w:type="spellEnd"/>
    </w:p>
    <w:p w14:paraId="2281863C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Цъиута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цъиу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цъиу</w:t>
      </w:r>
      <w:proofErr w:type="spellEnd"/>
    </w:p>
    <w:p w14:paraId="5E076903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Сидынц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дзиу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дзиу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D54814A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Сканам 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зиу-зиу</w:t>
      </w:r>
      <w:proofErr w:type="spellEnd"/>
    </w:p>
    <w:p w14:paraId="0DF0CEA0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38253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Хъадыкафынцтархъхуста</w:t>
      </w:r>
      <w:proofErr w:type="spellEnd"/>
    </w:p>
    <w:p w14:paraId="551B9ED1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Уыдонстыхъилхъуста</w:t>
      </w:r>
      <w:proofErr w:type="spellEnd"/>
    </w:p>
    <w:p w14:paraId="1FA88AA6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BCA2A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Аджысфыхтон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 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хъадур</w:t>
      </w:r>
      <w:proofErr w:type="spellEnd"/>
    </w:p>
    <w:p w14:paraId="4DE76827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Къусыразындисурсдур</w:t>
      </w:r>
      <w:proofErr w:type="spellEnd"/>
    </w:p>
    <w:p w14:paraId="4193712A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93FA8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Хъулонхъыбыл</w:t>
      </w:r>
      <w:proofErr w:type="spellEnd"/>
    </w:p>
    <w:p w14:paraId="70BC0358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Хъампылхъазыд</w:t>
      </w:r>
      <w:proofErr w:type="spellEnd"/>
    </w:p>
    <w:p w14:paraId="77D935B6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Хъампылхъуыстис</w:t>
      </w:r>
      <w:proofErr w:type="spellEnd"/>
    </w:p>
    <w:p w14:paraId="62EE72F0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Хъыбылыхъыллист</w:t>
      </w:r>
      <w:proofErr w:type="spellEnd"/>
    </w:p>
    <w:p w14:paraId="70BC49B6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4B3DF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52316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Скастисхохыцъупайхур</w:t>
      </w:r>
      <w:proofErr w:type="spellEnd"/>
    </w:p>
    <w:p w14:paraId="1930023A" w14:textId="77777777" w:rsidR="00ED380A" w:rsidRPr="00ED380A" w:rsidRDefault="00ED380A" w:rsidP="00ED380A">
      <w:pPr>
        <w:tabs>
          <w:tab w:val="left" w:pos="480"/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Хахта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рахтадарынц</w:t>
      </w:r>
      <w:proofErr w:type="spellEnd"/>
      <w:r w:rsidRPr="00E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</w:t>
      </w:r>
    </w:p>
    <w:p w14:paraId="4D5A2431" w14:textId="77777777" w:rsidR="00ED380A" w:rsidRPr="00417267" w:rsidRDefault="00ED380A" w:rsidP="004464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D380A" w:rsidRPr="00417267" w:rsidSect="00F257A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E8D21" w14:textId="77777777" w:rsidR="00544873" w:rsidRDefault="00544873" w:rsidP="00F257AF">
      <w:pPr>
        <w:spacing w:after="0" w:line="240" w:lineRule="auto"/>
      </w:pPr>
      <w:r>
        <w:separator/>
      </w:r>
    </w:p>
  </w:endnote>
  <w:endnote w:type="continuationSeparator" w:id="0">
    <w:p w14:paraId="1AFE3107" w14:textId="77777777" w:rsidR="00544873" w:rsidRDefault="00544873" w:rsidP="00F2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999984"/>
      <w:docPartObj>
        <w:docPartGallery w:val="Page Numbers (Bottom of Page)"/>
        <w:docPartUnique/>
      </w:docPartObj>
    </w:sdtPr>
    <w:sdtEndPr/>
    <w:sdtContent>
      <w:p w14:paraId="07BD8A99" w14:textId="2BA94261" w:rsidR="00F257AF" w:rsidRDefault="00F257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D9">
          <w:rPr>
            <w:noProof/>
          </w:rPr>
          <w:t>2</w:t>
        </w:r>
        <w:r>
          <w:fldChar w:fldCharType="end"/>
        </w:r>
      </w:p>
    </w:sdtContent>
  </w:sdt>
  <w:p w14:paraId="509A5776" w14:textId="77777777" w:rsidR="00F257AF" w:rsidRDefault="00F257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5A29F" w14:textId="77777777" w:rsidR="00544873" w:rsidRDefault="00544873" w:rsidP="00F257AF">
      <w:pPr>
        <w:spacing w:after="0" w:line="240" w:lineRule="auto"/>
      </w:pPr>
      <w:r>
        <w:separator/>
      </w:r>
    </w:p>
  </w:footnote>
  <w:footnote w:type="continuationSeparator" w:id="0">
    <w:p w14:paraId="4AB89DAE" w14:textId="77777777" w:rsidR="00544873" w:rsidRDefault="00544873" w:rsidP="00F2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numFmt w:val="bullet"/>
      <w:lvlText w:val=""/>
      <w:lvlJc w:val="left"/>
      <w:pPr>
        <w:tabs>
          <w:tab w:val="num" w:pos="708"/>
        </w:tabs>
        <w:ind w:left="1636" w:hanging="708"/>
      </w:pPr>
      <w:rPr>
        <w:rFonts w:ascii="Symbol" w:hAnsi="Symbol" w:cs="Symbol" w:hint="default"/>
        <w:w w:val="100"/>
        <w:sz w:val="24"/>
        <w:szCs w:val="24"/>
        <w:lang w:val="ru-RU" w:bidi="ar-SA"/>
      </w:rPr>
    </w:lvl>
  </w:abstractNum>
  <w:abstractNum w:abstractNumId="1">
    <w:nsid w:val="00000010"/>
    <w:multiLevelType w:val="multilevel"/>
    <w:tmpl w:val="00000010"/>
    <w:name w:val="WW8Num28"/>
    <w:lvl w:ilvl="0">
      <w:numFmt w:val="bullet"/>
      <w:lvlText w:val=""/>
      <w:lvlJc w:val="left"/>
      <w:pPr>
        <w:tabs>
          <w:tab w:val="num" w:pos="0"/>
        </w:tabs>
        <w:ind w:left="220" w:hanging="721"/>
      </w:pPr>
      <w:rPr>
        <w:rFonts w:ascii="Times New Roman" w:hAnsi="Times New Roman" w:cs="Times New Roman"/>
        <w:w w:val="99"/>
        <w:sz w:val="24"/>
        <w:szCs w:val="24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863" w:hanging="361"/>
      </w:pPr>
      <w:rPr>
        <w:rFonts w:ascii="Symbol" w:hAnsi="Symbol" w:cs="Symbol" w:hint="default"/>
        <w:w w:val="100"/>
        <w:sz w:val="24"/>
        <w:szCs w:val="24"/>
        <w:lang w:val="ru-RU" w:bidi="ar-SA"/>
      </w:rPr>
    </w:lvl>
    <w:lvl w:ilvl="2">
      <w:numFmt w:val="bullet"/>
      <w:lvlText w:val=""/>
      <w:lvlJc w:val="left"/>
      <w:pPr>
        <w:tabs>
          <w:tab w:val="num" w:pos="708"/>
        </w:tabs>
        <w:ind w:left="940" w:hanging="180"/>
      </w:pPr>
      <w:rPr>
        <w:rFonts w:ascii="Symbol" w:hAnsi="Symbol" w:cs="Symbol" w:hint="default"/>
        <w:w w:val="100"/>
        <w:sz w:val="24"/>
        <w:szCs w:val="24"/>
        <w:lang w:val="ru-RU" w:bidi="ar-SA"/>
      </w:rPr>
    </w:lvl>
    <w:lvl w:ilvl="3">
      <w:numFmt w:val="bullet"/>
      <w:lvlText w:val=""/>
      <w:lvlJc w:val="left"/>
      <w:pPr>
        <w:tabs>
          <w:tab w:val="num" w:pos="708"/>
        </w:tabs>
        <w:ind w:left="220" w:hanging="708"/>
      </w:pPr>
      <w:rPr>
        <w:rFonts w:ascii="Symbol" w:hAnsi="Symbol" w:cs="Symbol" w:hint="default"/>
        <w:w w:val="100"/>
        <w:sz w:val="24"/>
        <w:szCs w:val="24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3441" w:hanging="708"/>
      </w:pPr>
      <w:rPr>
        <w:rFonts w:ascii="Times New Roman" w:hAnsi="Times New Roman" w:cs="Times New Roman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4692" w:hanging="708"/>
      </w:pPr>
      <w:rPr>
        <w:rFonts w:ascii="Times New Roman" w:hAnsi="Times New Roman" w:cs="Times New Roman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5943" w:hanging="708"/>
      </w:pPr>
      <w:rPr>
        <w:rFonts w:ascii="Times New Roman" w:hAnsi="Times New Roman" w:cs="Times New Roman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7194" w:hanging="708"/>
      </w:pPr>
      <w:rPr>
        <w:rFonts w:ascii="Times New Roman" w:hAnsi="Times New Roman" w:cs="Times New Roman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8444" w:hanging="708"/>
      </w:pPr>
      <w:rPr>
        <w:rFonts w:ascii="Times New Roman" w:hAnsi="Times New Roman" w:cs="Times New Roman"/>
        <w:lang w:val="ru-RU" w:bidi="ar-SA"/>
      </w:rPr>
    </w:lvl>
  </w:abstractNum>
  <w:abstractNum w:abstractNumId="2">
    <w:nsid w:val="00000014"/>
    <w:multiLevelType w:val="singleLevel"/>
    <w:tmpl w:val="00000014"/>
    <w:name w:val="WW8Num32"/>
    <w:lvl w:ilvl="0">
      <w:numFmt w:val="bullet"/>
      <w:lvlText w:val=""/>
      <w:lvlJc w:val="left"/>
      <w:pPr>
        <w:tabs>
          <w:tab w:val="num" w:pos="708"/>
        </w:tabs>
        <w:ind w:left="1636" w:hanging="708"/>
      </w:pPr>
      <w:rPr>
        <w:rFonts w:ascii="Symbol" w:hAnsi="Symbol" w:cs="Symbol" w:hint="default"/>
        <w:w w:val="100"/>
        <w:sz w:val="24"/>
        <w:szCs w:val="24"/>
        <w:lang w:val="ru-RU" w:bidi="ar-SA"/>
      </w:rPr>
    </w:lvl>
  </w:abstractNum>
  <w:abstractNum w:abstractNumId="3">
    <w:nsid w:val="0000001F"/>
    <w:multiLevelType w:val="multilevel"/>
    <w:tmpl w:val="0000001F"/>
    <w:name w:val="WW8Num43"/>
    <w:lvl w:ilvl="0">
      <w:start w:val="1"/>
      <w:numFmt w:val="decimal"/>
      <w:lvlText w:val="%1"/>
      <w:lvlJc w:val="left"/>
      <w:pPr>
        <w:tabs>
          <w:tab w:val="num" w:pos="0"/>
        </w:tabs>
        <w:ind w:left="1300" w:hanging="721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bidi="ar-SA"/>
      </w:rPr>
    </w:lvl>
    <w:lvl w:ilvl="2">
      <w:numFmt w:val="bullet"/>
      <w:lvlText w:val="•"/>
      <w:lvlJc w:val="left"/>
      <w:pPr>
        <w:tabs>
          <w:tab w:val="num" w:pos="0"/>
        </w:tabs>
        <w:ind w:left="3229" w:hanging="721"/>
      </w:pPr>
      <w:rPr>
        <w:rFonts w:ascii="Times New Roman" w:hAnsi="Times New Roman" w:cs="Times New Roman"/>
        <w:lang w:val="ru-RU" w:bidi="ar-SA"/>
      </w:rPr>
    </w:lvl>
    <w:lvl w:ilvl="3">
      <w:numFmt w:val="bullet"/>
      <w:lvlText w:val="•"/>
      <w:lvlJc w:val="left"/>
      <w:pPr>
        <w:tabs>
          <w:tab w:val="num" w:pos="0"/>
        </w:tabs>
        <w:ind w:left="4193" w:hanging="721"/>
      </w:pPr>
      <w:rPr>
        <w:rFonts w:ascii="Times New Roman" w:hAnsi="Times New Roman" w:cs="Times New Roman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5158" w:hanging="721"/>
      </w:pPr>
      <w:rPr>
        <w:rFonts w:ascii="Times New Roman" w:hAnsi="Times New Roman" w:cs="Times New Roman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6123" w:hanging="721"/>
      </w:pPr>
      <w:rPr>
        <w:rFonts w:ascii="Times New Roman" w:hAnsi="Times New Roman" w:cs="Times New Roman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7087" w:hanging="721"/>
      </w:pPr>
      <w:rPr>
        <w:rFonts w:ascii="Times New Roman" w:hAnsi="Times New Roman" w:cs="Times New Roman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8052" w:hanging="721"/>
      </w:pPr>
      <w:rPr>
        <w:rFonts w:ascii="Times New Roman" w:hAnsi="Times New Roman" w:cs="Times New Roman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9017" w:hanging="721"/>
      </w:pPr>
      <w:rPr>
        <w:rFonts w:ascii="Times New Roman" w:hAnsi="Times New Roman" w:cs="Times New Roman"/>
        <w:lang w:val="ru-RU" w:bidi="ar-SA"/>
      </w:rPr>
    </w:lvl>
  </w:abstractNum>
  <w:abstractNum w:abstractNumId="4">
    <w:nsid w:val="00000020"/>
    <w:multiLevelType w:val="multilevel"/>
    <w:tmpl w:val="00000020"/>
    <w:name w:val="WW8Num44"/>
    <w:lvl w:ilvl="0">
      <w:start w:val="2"/>
      <w:numFmt w:val="decimal"/>
      <w:lvlText w:val="%1."/>
      <w:lvlJc w:val="left"/>
      <w:pPr>
        <w:tabs>
          <w:tab w:val="num" w:pos="0"/>
        </w:tabs>
        <w:ind w:left="928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bidi="ar-SA"/>
      </w:rPr>
    </w:lvl>
    <w:lvl w:ilvl="1">
      <w:numFmt w:val="bullet"/>
      <w:lvlText w:val="•"/>
      <w:lvlJc w:val="left"/>
      <w:pPr>
        <w:tabs>
          <w:tab w:val="num" w:pos="0"/>
        </w:tabs>
        <w:ind w:left="1922" w:hanging="349"/>
      </w:pPr>
      <w:rPr>
        <w:rFonts w:ascii="Times New Roman" w:hAnsi="Times New Roman" w:cs="Times New Roman"/>
        <w:lang w:val="ru-RU" w:bidi="ar-SA"/>
      </w:rPr>
    </w:lvl>
    <w:lvl w:ilvl="2">
      <w:numFmt w:val="bullet"/>
      <w:lvlText w:val="•"/>
      <w:lvlJc w:val="left"/>
      <w:pPr>
        <w:tabs>
          <w:tab w:val="num" w:pos="0"/>
        </w:tabs>
        <w:ind w:left="2925" w:hanging="349"/>
      </w:pPr>
      <w:rPr>
        <w:rFonts w:ascii="Times New Roman" w:hAnsi="Times New Roman" w:cs="Times New Roman"/>
        <w:lang w:val="ru-RU" w:bidi="ar-SA"/>
      </w:rPr>
    </w:lvl>
    <w:lvl w:ilvl="3">
      <w:numFmt w:val="bullet"/>
      <w:lvlText w:val="•"/>
      <w:lvlJc w:val="left"/>
      <w:pPr>
        <w:tabs>
          <w:tab w:val="num" w:pos="0"/>
        </w:tabs>
        <w:ind w:left="3927" w:hanging="349"/>
      </w:pPr>
      <w:rPr>
        <w:rFonts w:ascii="Times New Roman" w:hAnsi="Times New Roman" w:cs="Times New Roman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4930" w:hanging="349"/>
      </w:pPr>
      <w:rPr>
        <w:rFonts w:ascii="Times New Roman" w:hAnsi="Times New Roman" w:cs="Times New Roman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5933" w:hanging="349"/>
      </w:pPr>
      <w:rPr>
        <w:rFonts w:ascii="Times New Roman" w:hAnsi="Times New Roman" w:cs="Times New Roman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6935" w:hanging="349"/>
      </w:pPr>
      <w:rPr>
        <w:rFonts w:ascii="Times New Roman" w:hAnsi="Times New Roman" w:cs="Times New Roman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7938" w:hanging="349"/>
      </w:pPr>
      <w:rPr>
        <w:rFonts w:ascii="Times New Roman" w:hAnsi="Times New Roman" w:cs="Times New Roman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8941" w:hanging="349"/>
      </w:pPr>
      <w:rPr>
        <w:rFonts w:ascii="Times New Roman" w:hAnsi="Times New Roman" w:cs="Times New Roman"/>
        <w:lang w:val="ru-RU" w:bidi="ar-SA"/>
      </w:rPr>
    </w:lvl>
  </w:abstractNum>
  <w:abstractNum w:abstractNumId="5">
    <w:nsid w:val="0CD750B2"/>
    <w:multiLevelType w:val="hybridMultilevel"/>
    <w:tmpl w:val="F754EF26"/>
    <w:lvl w:ilvl="0" w:tplc="83C80B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76916"/>
    <w:multiLevelType w:val="hybridMultilevel"/>
    <w:tmpl w:val="8D0EE2BA"/>
    <w:lvl w:ilvl="0" w:tplc="83C80B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677D6"/>
    <w:multiLevelType w:val="multilevel"/>
    <w:tmpl w:val="4836A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D1E16AF"/>
    <w:multiLevelType w:val="hybridMultilevel"/>
    <w:tmpl w:val="0CE0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71F71"/>
    <w:multiLevelType w:val="hybridMultilevel"/>
    <w:tmpl w:val="D3AE675E"/>
    <w:lvl w:ilvl="0" w:tplc="83C80B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67988"/>
    <w:multiLevelType w:val="hybridMultilevel"/>
    <w:tmpl w:val="44EC8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F82F4E"/>
    <w:multiLevelType w:val="hybridMultilevel"/>
    <w:tmpl w:val="3622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0E01BB"/>
    <w:multiLevelType w:val="multilevel"/>
    <w:tmpl w:val="2DD4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02825"/>
    <w:multiLevelType w:val="hybridMultilevel"/>
    <w:tmpl w:val="7B02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34BAB"/>
    <w:multiLevelType w:val="hybridMultilevel"/>
    <w:tmpl w:val="55D8C32E"/>
    <w:lvl w:ilvl="0" w:tplc="00000006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w w:val="100"/>
        <w:sz w:val="24"/>
        <w:szCs w:val="24"/>
        <w:lang w:val="ru-RU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816A6"/>
    <w:multiLevelType w:val="hybridMultilevel"/>
    <w:tmpl w:val="026A01FE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117E6"/>
    <w:multiLevelType w:val="multilevel"/>
    <w:tmpl w:val="F140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BC56F1A"/>
    <w:multiLevelType w:val="multilevel"/>
    <w:tmpl w:val="0BBE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F985A59"/>
    <w:multiLevelType w:val="hybridMultilevel"/>
    <w:tmpl w:val="986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065241"/>
    <w:multiLevelType w:val="hybridMultilevel"/>
    <w:tmpl w:val="A80415F6"/>
    <w:lvl w:ilvl="0" w:tplc="83C80B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6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4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7F"/>
    <w:rsid w:val="00015022"/>
    <w:rsid w:val="000430FF"/>
    <w:rsid w:val="000939C3"/>
    <w:rsid w:val="000A5252"/>
    <w:rsid w:val="000B5F53"/>
    <w:rsid w:val="00110031"/>
    <w:rsid w:val="001218BE"/>
    <w:rsid w:val="00134105"/>
    <w:rsid w:val="00172AD8"/>
    <w:rsid w:val="001736B5"/>
    <w:rsid w:val="001767D7"/>
    <w:rsid w:val="00176E4E"/>
    <w:rsid w:val="001803FD"/>
    <w:rsid w:val="00220FE0"/>
    <w:rsid w:val="002A59C8"/>
    <w:rsid w:val="002C4C4D"/>
    <w:rsid w:val="002D24C9"/>
    <w:rsid w:val="002D6622"/>
    <w:rsid w:val="00343781"/>
    <w:rsid w:val="00381081"/>
    <w:rsid w:val="003C1DF7"/>
    <w:rsid w:val="003D1805"/>
    <w:rsid w:val="003F6697"/>
    <w:rsid w:val="00417267"/>
    <w:rsid w:val="00441D53"/>
    <w:rsid w:val="00441FF7"/>
    <w:rsid w:val="00446452"/>
    <w:rsid w:val="00490E04"/>
    <w:rsid w:val="004914BB"/>
    <w:rsid w:val="00516D43"/>
    <w:rsid w:val="005300F4"/>
    <w:rsid w:val="00544873"/>
    <w:rsid w:val="005B73B1"/>
    <w:rsid w:val="00645938"/>
    <w:rsid w:val="00653069"/>
    <w:rsid w:val="006D0071"/>
    <w:rsid w:val="006D2A0D"/>
    <w:rsid w:val="007033D7"/>
    <w:rsid w:val="007249FA"/>
    <w:rsid w:val="007329B4"/>
    <w:rsid w:val="007425D9"/>
    <w:rsid w:val="00750010"/>
    <w:rsid w:val="007F2E67"/>
    <w:rsid w:val="00873628"/>
    <w:rsid w:val="00885A91"/>
    <w:rsid w:val="008A21F1"/>
    <w:rsid w:val="009119A7"/>
    <w:rsid w:val="009D3DAD"/>
    <w:rsid w:val="009E327F"/>
    <w:rsid w:val="00A37453"/>
    <w:rsid w:val="00A90BAC"/>
    <w:rsid w:val="00A952B4"/>
    <w:rsid w:val="00AD0853"/>
    <w:rsid w:val="00B25277"/>
    <w:rsid w:val="00C0788B"/>
    <w:rsid w:val="00C11EE6"/>
    <w:rsid w:val="00C32847"/>
    <w:rsid w:val="00D655A2"/>
    <w:rsid w:val="00D81E50"/>
    <w:rsid w:val="00DA6B18"/>
    <w:rsid w:val="00DB5E08"/>
    <w:rsid w:val="00DC4D62"/>
    <w:rsid w:val="00E4447F"/>
    <w:rsid w:val="00E57D87"/>
    <w:rsid w:val="00ED380A"/>
    <w:rsid w:val="00F208DA"/>
    <w:rsid w:val="00F257AF"/>
    <w:rsid w:val="00F4439E"/>
    <w:rsid w:val="00FD1BB1"/>
    <w:rsid w:val="00FE1653"/>
    <w:rsid w:val="00FE1673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7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3745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3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D3DAD"/>
    <w:rPr>
      <w:color w:val="0000FF"/>
      <w:u w:val="single"/>
    </w:rPr>
  </w:style>
  <w:style w:type="character" w:customStyle="1" w:styleId="c3">
    <w:name w:val="c3"/>
    <w:basedOn w:val="a0"/>
    <w:rsid w:val="009D3DAD"/>
  </w:style>
  <w:style w:type="paragraph" w:customStyle="1" w:styleId="c1">
    <w:name w:val="c1"/>
    <w:basedOn w:val="a"/>
    <w:rsid w:val="009D3D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E1653"/>
    <w:pPr>
      <w:ind w:left="720"/>
      <w:contextualSpacing/>
    </w:pPr>
  </w:style>
  <w:style w:type="paragraph" w:customStyle="1" w:styleId="Default">
    <w:name w:val="Default"/>
    <w:uiPriority w:val="99"/>
    <w:rsid w:val="00724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3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343781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34378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43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1341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7AF"/>
  </w:style>
  <w:style w:type="paragraph" w:styleId="a9">
    <w:name w:val="footer"/>
    <w:basedOn w:val="a"/>
    <w:link w:val="aa"/>
    <w:uiPriority w:val="99"/>
    <w:unhideWhenUsed/>
    <w:rsid w:val="00F2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7AF"/>
  </w:style>
  <w:style w:type="paragraph" w:styleId="ab">
    <w:name w:val="Balloon Text"/>
    <w:basedOn w:val="a"/>
    <w:link w:val="ac"/>
    <w:uiPriority w:val="99"/>
    <w:semiHidden/>
    <w:unhideWhenUsed/>
    <w:rsid w:val="0074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3745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3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D3DAD"/>
    <w:rPr>
      <w:color w:val="0000FF"/>
      <w:u w:val="single"/>
    </w:rPr>
  </w:style>
  <w:style w:type="character" w:customStyle="1" w:styleId="c3">
    <w:name w:val="c3"/>
    <w:basedOn w:val="a0"/>
    <w:rsid w:val="009D3DAD"/>
  </w:style>
  <w:style w:type="paragraph" w:customStyle="1" w:styleId="c1">
    <w:name w:val="c1"/>
    <w:basedOn w:val="a"/>
    <w:rsid w:val="009D3D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E1653"/>
    <w:pPr>
      <w:ind w:left="720"/>
      <w:contextualSpacing/>
    </w:pPr>
  </w:style>
  <w:style w:type="paragraph" w:customStyle="1" w:styleId="Default">
    <w:name w:val="Default"/>
    <w:uiPriority w:val="99"/>
    <w:rsid w:val="00724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3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343781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34378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43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1341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7AF"/>
  </w:style>
  <w:style w:type="paragraph" w:styleId="a9">
    <w:name w:val="footer"/>
    <w:basedOn w:val="a"/>
    <w:link w:val="aa"/>
    <w:uiPriority w:val="99"/>
    <w:unhideWhenUsed/>
    <w:rsid w:val="00F2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7AF"/>
  </w:style>
  <w:style w:type="paragraph" w:styleId="ab">
    <w:name w:val="Balloon Text"/>
    <w:basedOn w:val="a"/>
    <w:link w:val="ac"/>
    <w:uiPriority w:val="99"/>
    <w:semiHidden/>
    <w:unhideWhenUsed/>
    <w:rsid w:val="0074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ddt15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9002</Words>
  <Characters>51318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213-1</dc:creator>
  <cp:lastModifiedBy>ф</cp:lastModifiedBy>
  <cp:revision>4</cp:revision>
  <dcterms:created xsi:type="dcterms:W3CDTF">2023-08-30T16:58:00Z</dcterms:created>
  <dcterms:modified xsi:type="dcterms:W3CDTF">2023-11-01T09:13:00Z</dcterms:modified>
</cp:coreProperties>
</file>